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941" w:rsidRDefault="005443FA" w:rsidP="003C4941">
      <w:pPr>
        <w:pStyle w:val="Heading1"/>
        <w:rPr>
          <w:noProof/>
          <w:lang w:eastAsia="en-AU"/>
        </w:rPr>
      </w:pPr>
      <w:r>
        <w:rPr>
          <w:noProof/>
          <w:lang w:eastAsia="en-AU"/>
        </w:rPr>
        <w:t>Transcript</w:t>
      </w:r>
    </w:p>
    <w:p w:rsidR="002D0604" w:rsidRDefault="002D0604" w:rsidP="00FB7E99">
      <w:pPr>
        <w:rPr>
          <w:lang w:eastAsia="en-AU"/>
        </w:rPr>
      </w:pPr>
      <w:r>
        <w:rPr>
          <w:lang w:eastAsia="en-AU"/>
        </w:rPr>
        <w:t>[Introduction music]</w:t>
      </w:r>
    </w:p>
    <w:p w:rsidR="00170DC2" w:rsidRDefault="002D0604" w:rsidP="00FB7E99">
      <w:pPr>
        <w:rPr>
          <w:lang w:eastAsia="en-AU"/>
        </w:rPr>
      </w:pPr>
      <w:r>
        <w:rPr>
          <w:lang w:eastAsia="en-AU"/>
        </w:rPr>
        <w:t>[</w:t>
      </w:r>
      <w:r w:rsidR="00170DC2">
        <w:rPr>
          <w:lang w:eastAsia="en-AU"/>
        </w:rPr>
        <w:t>On Screen text: A day in the life of a Park Ranger</w:t>
      </w:r>
      <w:r>
        <w:rPr>
          <w:lang w:eastAsia="en-AU"/>
        </w:rPr>
        <w:t>]</w:t>
      </w:r>
    </w:p>
    <w:p w:rsidR="00170DC2" w:rsidRDefault="00170DC2" w:rsidP="00FB7E99">
      <w:pPr>
        <w:rPr>
          <w:lang w:eastAsia="en-AU"/>
        </w:rPr>
      </w:pPr>
      <w:r>
        <w:rPr>
          <w:lang w:eastAsia="en-AU"/>
        </w:rPr>
        <w:t>[Centre Screen: Ranger Phillip on screen]</w:t>
      </w:r>
    </w:p>
    <w:p w:rsidR="00170DC2" w:rsidRDefault="00170DC2" w:rsidP="00170DC2">
      <w:pPr>
        <w:rPr>
          <w:lang w:eastAsia="en-AU"/>
        </w:rPr>
      </w:pPr>
      <w:r w:rsidRPr="00170DC2">
        <w:rPr>
          <w:b/>
          <w:lang w:eastAsia="en-AU"/>
        </w:rPr>
        <w:t xml:space="preserve">Ranger Phillip </w:t>
      </w:r>
      <w:proofErr w:type="spellStart"/>
      <w:r w:rsidRPr="00170DC2">
        <w:rPr>
          <w:b/>
          <w:lang w:eastAsia="en-AU"/>
        </w:rPr>
        <w:t>Runyu</w:t>
      </w:r>
      <w:proofErr w:type="spellEnd"/>
      <w:r w:rsidRPr="00170DC2">
        <w:rPr>
          <w:b/>
          <w:lang w:eastAsia="en-AU"/>
        </w:rPr>
        <w:t>:</w:t>
      </w:r>
      <w:r>
        <w:rPr>
          <w:lang w:eastAsia="en-AU"/>
        </w:rPr>
        <w:t xml:space="preserve"> Daily duty going out and make sure everything in work in good order clean the barbecue, check toilets for visitor management and make sure the lawn area is getting watered.</w:t>
      </w:r>
    </w:p>
    <w:p w:rsidR="009D6F9E" w:rsidRDefault="009D6F9E" w:rsidP="00170DC2">
      <w:pPr>
        <w:rPr>
          <w:lang w:eastAsia="en-AU"/>
        </w:rPr>
      </w:pPr>
      <w:r>
        <w:rPr>
          <w:lang w:eastAsia="en-AU"/>
        </w:rPr>
        <w:t>[Centre Screen: Ranger Greg on Screen]</w:t>
      </w:r>
    </w:p>
    <w:p w:rsidR="009D6F9E" w:rsidRDefault="009D6F9E" w:rsidP="00170DC2">
      <w:pPr>
        <w:rPr>
          <w:lang w:eastAsia="en-AU"/>
        </w:rPr>
      </w:pPr>
      <w:r w:rsidRPr="00170DC2">
        <w:rPr>
          <w:b/>
          <w:lang w:eastAsia="en-AU"/>
        </w:rPr>
        <w:t>Ranger</w:t>
      </w:r>
      <w:r>
        <w:rPr>
          <w:b/>
          <w:lang w:eastAsia="en-AU"/>
        </w:rPr>
        <w:t xml:space="preserve"> Greg Peckham: </w:t>
      </w:r>
      <w:r w:rsidRPr="009D6F9E">
        <w:rPr>
          <w:b/>
          <w:lang w:eastAsia="en-AU"/>
        </w:rPr>
        <w:t xml:space="preserve">Weeds, </w:t>
      </w:r>
      <w:proofErr w:type="spellStart"/>
      <w:r w:rsidRPr="009D6F9E">
        <w:rPr>
          <w:b/>
          <w:lang w:eastAsia="en-AU"/>
        </w:rPr>
        <w:t>ferals</w:t>
      </w:r>
      <w:proofErr w:type="spellEnd"/>
      <w:r w:rsidRPr="009D6F9E">
        <w:rPr>
          <w:b/>
          <w:lang w:eastAsia="en-AU"/>
        </w:rPr>
        <w:t>, biodiversity.</w:t>
      </w:r>
    </w:p>
    <w:p w:rsidR="00F5318E" w:rsidRDefault="009D6F9E" w:rsidP="00170DC2">
      <w:pPr>
        <w:rPr>
          <w:lang w:eastAsia="en-AU"/>
        </w:rPr>
      </w:pPr>
      <w:r>
        <w:rPr>
          <w:lang w:eastAsia="en-AU"/>
        </w:rPr>
        <w:t>[C</w:t>
      </w:r>
      <w:r w:rsidR="00F5318E">
        <w:rPr>
          <w:lang w:eastAsia="en-AU"/>
        </w:rPr>
        <w:t>entre right s</w:t>
      </w:r>
      <w:r>
        <w:rPr>
          <w:lang w:eastAsia="en-AU"/>
        </w:rPr>
        <w:t>creen: Ranger Paul</w:t>
      </w:r>
      <w:r w:rsidR="00F5318E">
        <w:rPr>
          <w:lang w:eastAsia="en-AU"/>
        </w:rPr>
        <w:t>]</w:t>
      </w:r>
    </w:p>
    <w:p w:rsidR="00F5318E" w:rsidRDefault="00F5318E" w:rsidP="00F5318E">
      <w:pPr>
        <w:rPr>
          <w:b/>
          <w:lang w:eastAsia="en-AU"/>
        </w:rPr>
      </w:pPr>
      <w:r w:rsidRPr="00F5318E">
        <w:rPr>
          <w:b/>
          <w:lang w:eastAsia="en-AU"/>
        </w:rPr>
        <w:t>Ranger Paul Gardiner:</w:t>
      </w:r>
      <w:r>
        <w:rPr>
          <w:b/>
          <w:lang w:eastAsia="en-AU"/>
        </w:rPr>
        <w:t xml:space="preserve"> </w:t>
      </w:r>
      <w:r w:rsidRPr="00F5318E">
        <w:rPr>
          <w:lang w:eastAsia="en-AU"/>
        </w:rPr>
        <w:t>That would be the general theme at this time of year however we're always responding to different instances</w:t>
      </w:r>
    </w:p>
    <w:p w:rsidR="00F5318E" w:rsidRDefault="00F5318E" w:rsidP="00F5318E">
      <w:pPr>
        <w:rPr>
          <w:lang w:eastAsia="en-AU"/>
        </w:rPr>
      </w:pPr>
      <w:r>
        <w:rPr>
          <w:lang w:eastAsia="en-AU"/>
        </w:rPr>
        <w:t>[Centre Screen: Ranger Greg on screen driving a boat]</w:t>
      </w:r>
    </w:p>
    <w:p w:rsidR="009D6F9E" w:rsidRPr="00FD0278" w:rsidRDefault="00F5318E" w:rsidP="00170DC2">
      <w:pPr>
        <w:rPr>
          <w:b/>
          <w:lang w:eastAsia="en-AU"/>
        </w:rPr>
      </w:pPr>
      <w:r w:rsidRPr="00170DC2">
        <w:rPr>
          <w:b/>
          <w:lang w:eastAsia="en-AU"/>
        </w:rPr>
        <w:t>Ranger</w:t>
      </w:r>
      <w:r>
        <w:rPr>
          <w:b/>
          <w:lang w:eastAsia="en-AU"/>
        </w:rPr>
        <w:t xml:space="preserve"> Greg Peckham: </w:t>
      </w:r>
      <w:r w:rsidRPr="00F5318E">
        <w:rPr>
          <w:lang w:eastAsia="en-AU"/>
        </w:rPr>
        <w:t>Protect it somehow whether it's from</w:t>
      </w:r>
      <w:r>
        <w:rPr>
          <w:lang w:eastAsia="en-AU"/>
        </w:rPr>
        <w:t xml:space="preserve"> </w:t>
      </w:r>
      <w:r w:rsidRPr="00F5318E">
        <w:rPr>
          <w:lang w:eastAsia="en-AU"/>
        </w:rPr>
        <w:t xml:space="preserve">fires, </w:t>
      </w:r>
      <w:proofErr w:type="spellStart"/>
      <w:r w:rsidRPr="00F5318E">
        <w:rPr>
          <w:lang w:eastAsia="en-AU"/>
        </w:rPr>
        <w:t>ferals</w:t>
      </w:r>
      <w:proofErr w:type="spellEnd"/>
      <w:r w:rsidRPr="00F5318E">
        <w:rPr>
          <w:lang w:eastAsia="en-AU"/>
        </w:rPr>
        <w:t>, weeds whatever so it's there forever</w:t>
      </w:r>
      <w:r>
        <w:rPr>
          <w:lang w:eastAsia="en-AU"/>
        </w:rPr>
        <w:t>.</w:t>
      </w:r>
    </w:p>
    <w:p w:rsidR="009D6F9E" w:rsidRDefault="00FD0278" w:rsidP="00170DC2">
      <w:pPr>
        <w:rPr>
          <w:lang w:eastAsia="en-AU"/>
        </w:rPr>
      </w:pPr>
      <w:r>
        <w:rPr>
          <w:lang w:eastAsia="en-AU"/>
        </w:rPr>
        <w:t>[Centre Screen: Rangers driving a boat in Katherine Gorge]</w:t>
      </w:r>
    </w:p>
    <w:p w:rsidR="00FD0278" w:rsidRDefault="00FD0278" w:rsidP="00FD0278">
      <w:pPr>
        <w:rPr>
          <w:lang w:eastAsia="en-AU"/>
        </w:rPr>
      </w:pPr>
      <w:r w:rsidRPr="00FD0278">
        <w:rPr>
          <w:b/>
          <w:lang w:eastAsia="en-AU"/>
        </w:rPr>
        <w:t>Unidentified voiceover:</w:t>
      </w:r>
      <w:r>
        <w:rPr>
          <w:lang w:eastAsia="en-AU"/>
        </w:rPr>
        <w:t xml:space="preserve"> </w:t>
      </w:r>
      <w:r w:rsidRPr="00FD0278">
        <w:rPr>
          <w:lang w:eastAsia="en-AU"/>
        </w:rPr>
        <w:t>Maki</w:t>
      </w:r>
      <w:r>
        <w:rPr>
          <w:lang w:eastAsia="en-AU"/>
        </w:rPr>
        <w:t>ng sure our croc traps and croc</w:t>
      </w:r>
      <w:r w:rsidRPr="00FD0278">
        <w:rPr>
          <w:lang w:eastAsia="en-AU"/>
        </w:rPr>
        <w:t xml:space="preserve"> floats have been checked for the day for saltwater crocodile safety.</w:t>
      </w:r>
    </w:p>
    <w:p w:rsidR="00FD0278" w:rsidRPr="00961691" w:rsidRDefault="00961691" w:rsidP="00FD0278">
      <w:pPr>
        <w:rPr>
          <w:lang w:eastAsia="en-AU"/>
        </w:rPr>
      </w:pPr>
      <w:r>
        <w:rPr>
          <w:lang w:eastAsia="en-AU"/>
        </w:rPr>
        <w:t>[Ranger Phillip in front of Katherine Gorge]</w:t>
      </w:r>
    </w:p>
    <w:p w:rsidR="00FD0278" w:rsidRDefault="00FD0278" w:rsidP="00FD0278">
      <w:pPr>
        <w:rPr>
          <w:lang w:eastAsia="en-AU"/>
        </w:rPr>
      </w:pPr>
      <w:r w:rsidRPr="00170DC2">
        <w:rPr>
          <w:b/>
          <w:lang w:eastAsia="en-AU"/>
        </w:rPr>
        <w:t xml:space="preserve">Ranger Phillip </w:t>
      </w:r>
      <w:proofErr w:type="spellStart"/>
      <w:r w:rsidRPr="00170DC2">
        <w:rPr>
          <w:b/>
          <w:lang w:eastAsia="en-AU"/>
        </w:rPr>
        <w:t>Runyu</w:t>
      </w:r>
      <w:proofErr w:type="spellEnd"/>
      <w:r w:rsidRPr="00170DC2">
        <w:rPr>
          <w:b/>
          <w:lang w:eastAsia="en-AU"/>
        </w:rPr>
        <w:t>:</w:t>
      </w:r>
    </w:p>
    <w:p w:rsidR="00FD0278" w:rsidRDefault="00961691" w:rsidP="00170DC2">
      <w:pPr>
        <w:rPr>
          <w:lang w:eastAsia="en-AU"/>
        </w:rPr>
      </w:pPr>
      <w:r>
        <w:rPr>
          <w:lang w:eastAsia="en-AU"/>
        </w:rPr>
        <w:t>Because we get visitors</w:t>
      </w:r>
      <w:r w:rsidR="00FD0278" w:rsidRPr="00FD0278">
        <w:rPr>
          <w:lang w:eastAsia="en-AU"/>
        </w:rPr>
        <w:t> using the river</w:t>
      </w:r>
      <w:r>
        <w:rPr>
          <w:lang w:eastAsia="en-AU"/>
        </w:rPr>
        <w:t>. Th</w:t>
      </w:r>
      <w:r w:rsidR="00FD0278" w:rsidRPr="00FD0278">
        <w:rPr>
          <w:lang w:eastAsia="en-AU"/>
        </w:rPr>
        <w:t>ey're kayaking at the second gorge and make sure they're not on the beach where the croc nesting area is.</w:t>
      </w:r>
    </w:p>
    <w:p w:rsidR="00961691" w:rsidRDefault="00961691" w:rsidP="00170DC2">
      <w:pPr>
        <w:rPr>
          <w:lang w:eastAsia="en-AU"/>
        </w:rPr>
      </w:pPr>
      <w:r>
        <w:rPr>
          <w:lang w:eastAsia="en-AU"/>
        </w:rPr>
        <w:t>[Overlay of rangers checking traps]</w:t>
      </w:r>
    </w:p>
    <w:p w:rsidR="00961691" w:rsidRDefault="00961691" w:rsidP="00961691">
      <w:pPr>
        <w:rPr>
          <w:b/>
          <w:lang w:eastAsia="en-AU"/>
        </w:rPr>
      </w:pPr>
      <w:r w:rsidRPr="00961691">
        <w:rPr>
          <w:b/>
          <w:lang w:eastAsia="en-AU"/>
        </w:rPr>
        <w:t>Ranger Greg Peckham:</w:t>
      </w:r>
      <w:r w:rsidRPr="00961691">
        <w:rPr>
          <w:lang w:eastAsia="en-AU"/>
        </w:rPr>
        <w:t xml:space="preserve"> Anything in the traps or any bite marks on the floats that'll give us an idea if there's any</w:t>
      </w:r>
      <w:r>
        <w:rPr>
          <w:lang w:eastAsia="en-AU"/>
        </w:rPr>
        <w:t xml:space="preserve"> large saltwater crocodiles in </w:t>
      </w:r>
      <w:r w:rsidRPr="00961691">
        <w:rPr>
          <w:lang w:eastAsia="en-AU"/>
        </w:rPr>
        <w:t>the system so people are safe to enter the water</w:t>
      </w:r>
      <w:r w:rsidRPr="00961691">
        <w:rPr>
          <w:b/>
          <w:lang w:eastAsia="en-AU"/>
        </w:rPr>
        <w:t>.</w:t>
      </w:r>
    </w:p>
    <w:p w:rsidR="007B5DE3" w:rsidRDefault="007B5DE3" w:rsidP="00961691">
      <w:pPr>
        <w:rPr>
          <w:lang w:eastAsia="en-AU"/>
        </w:rPr>
      </w:pPr>
      <w:r w:rsidRPr="007B5DE3">
        <w:rPr>
          <w:lang w:eastAsia="en-AU"/>
        </w:rPr>
        <w:t>Safety is the number one priority in the park.</w:t>
      </w:r>
    </w:p>
    <w:p w:rsidR="00F507F0" w:rsidRPr="00F507F0" w:rsidRDefault="00F507F0" w:rsidP="00961691">
      <w:pPr>
        <w:rPr>
          <w:lang w:eastAsia="en-AU"/>
        </w:rPr>
      </w:pPr>
      <w:r w:rsidRPr="00F507F0">
        <w:rPr>
          <w:lang w:eastAsia="en-AU"/>
        </w:rPr>
        <w:t xml:space="preserve">[Scenic vision of </w:t>
      </w:r>
      <w:proofErr w:type="spellStart"/>
      <w:r w:rsidRPr="00F507F0">
        <w:rPr>
          <w:lang w:eastAsia="en-AU"/>
        </w:rPr>
        <w:t>Nitmiluk</w:t>
      </w:r>
      <w:proofErr w:type="spellEnd"/>
      <w:r w:rsidRPr="00F507F0">
        <w:rPr>
          <w:lang w:eastAsia="en-AU"/>
        </w:rPr>
        <w:t xml:space="preserve"> National Park]</w:t>
      </w:r>
    </w:p>
    <w:p w:rsidR="00F507F0" w:rsidRPr="00F507F0" w:rsidRDefault="00F507F0" w:rsidP="00F507F0">
      <w:pPr>
        <w:rPr>
          <w:lang w:eastAsia="en-AU"/>
        </w:rPr>
      </w:pPr>
      <w:r>
        <w:rPr>
          <w:b/>
          <w:lang w:eastAsia="en-AU"/>
        </w:rPr>
        <w:t xml:space="preserve">Voice over </w:t>
      </w:r>
      <w:r w:rsidRPr="00F5318E">
        <w:rPr>
          <w:b/>
          <w:lang w:eastAsia="en-AU"/>
        </w:rPr>
        <w:t>Ranger Paul Gardiner:</w:t>
      </w:r>
      <w:r>
        <w:rPr>
          <w:b/>
          <w:lang w:eastAsia="en-AU"/>
        </w:rPr>
        <w:t xml:space="preserve"> </w:t>
      </w:r>
      <w:r w:rsidRPr="00F507F0">
        <w:rPr>
          <w:lang w:eastAsia="en-AU"/>
        </w:rPr>
        <w:t>Up on the sa</w:t>
      </w:r>
      <w:r>
        <w:rPr>
          <w:lang w:eastAsia="en-AU"/>
        </w:rPr>
        <w:t>ndstone we've got some amazing </w:t>
      </w:r>
      <w:r w:rsidRPr="00F507F0">
        <w:rPr>
          <w:lang w:eastAsia="en-AU"/>
        </w:rPr>
        <w:t>places to go and see and some lookouts</w:t>
      </w:r>
      <w:r>
        <w:rPr>
          <w:lang w:eastAsia="en-AU"/>
        </w:rPr>
        <w:t>,</w:t>
      </w:r>
      <w:r w:rsidRPr="00F507F0">
        <w:rPr>
          <w:lang w:eastAsia="en-AU"/>
        </w:rPr>
        <w:t xml:space="preserve"> but with that we have a ter</w:t>
      </w:r>
      <w:r>
        <w:rPr>
          <w:lang w:eastAsia="en-AU"/>
        </w:rPr>
        <w:t>rain that can sometimes </w:t>
      </w:r>
      <w:r w:rsidRPr="00F507F0">
        <w:rPr>
          <w:lang w:eastAsia="en-AU"/>
        </w:rPr>
        <w:t>be quite hostile and quite hot.</w:t>
      </w:r>
    </w:p>
    <w:p w:rsidR="00F507F0" w:rsidRPr="00961691" w:rsidRDefault="00F507F0" w:rsidP="00F507F0">
      <w:pPr>
        <w:rPr>
          <w:lang w:eastAsia="en-AU"/>
        </w:rPr>
      </w:pPr>
      <w:r>
        <w:rPr>
          <w:lang w:eastAsia="en-AU"/>
        </w:rPr>
        <w:lastRenderedPageBreak/>
        <w:t>[Ranger Phillip in front of Katherine Gorge]</w:t>
      </w:r>
    </w:p>
    <w:p w:rsidR="00F507F0" w:rsidRDefault="00F507F0" w:rsidP="00F507F0">
      <w:pPr>
        <w:rPr>
          <w:lang w:eastAsia="en-AU"/>
        </w:rPr>
      </w:pPr>
      <w:r w:rsidRPr="00170DC2">
        <w:rPr>
          <w:b/>
          <w:lang w:eastAsia="en-AU"/>
        </w:rPr>
        <w:t xml:space="preserve">Ranger Phillip </w:t>
      </w:r>
      <w:proofErr w:type="spellStart"/>
      <w:r w:rsidRPr="00170DC2">
        <w:rPr>
          <w:b/>
          <w:lang w:eastAsia="en-AU"/>
        </w:rPr>
        <w:t>Runyu</w:t>
      </w:r>
      <w:proofErr w:type="spellEnd"/>
      <w:r w:rsidRPr="00170DC2">
        <w:rPr>
          <w:b/>
          <w:lang w:eastAsia="en-AU"/>
        </w:rPr>
        <w:t>:</w:t>
      </w:r>
      <w:r>
        <w:rPr>
          <w:b/>
          <w:lang w:eastAsia="en-AU"/>
        </w:rPr>
        <w:t xml:space="preserve"> </w:t>
      </w:r>
      <w:r w:rsidRPr="00F507F0">
        <w:rPr>
          <w:lang w:eastAsia="en-AU"/>
        </w:rPr>
        <w:t>We do get other people that don'</w:t>
      </w:r>
      <w:r>
        <w:rPr>
          <w:lang w:eastAsia="en-AU"/>
        </w:rPr>
        <w:t>t return back to the park that </w:t>
      </w:r>
      <w:r w:rsidRPr="00F507F0">
        <w:rPr>
          <w:lang w:eastAsia="en-AU"/>
        </w:rPr>
        <w:t xml:space="preserve">have gone walk </w:t>
      </w:r>
      <w:r>
        <w:rPr>
          <w:lang w:eastAsia="en-AU"/>
        </w:rPr>
        <w:t>about.</w:t>
      </w:r>
      <w:r w:rsidRPr="00F507F0">
        <w:rPr>
          <w:lang w:eastAsia="en-AU"/>
        </w:rPr>
        <w:t xml:space="preserve"> </w:t>
      </w:r>
      <w:r>
        <w:rPr>
          <w:lang w:eastAsia="en-AU"/>
        </w:rPr>
        <w:t>It could be something</w:t>
      </w:r>
      <w:r w:rsidRPr="00F507F0">
        <w:rPr>
          <w:lang w:eastAsia="en-AU"/>
        </w:rPr>
        <w:t> </w:t>
      </w:r>
      <w:r>
        <w:rPr>
          <w:lang w:eastAsia="en-AU"/>
        </w:rPr>
        <w:t>simple as a sprained ankle or heat exhaustion.</w:t>
      </w:r>
    </w:p>
    <w:p w:rsidR="00F507F0" w:rsidRDefault="00F507F0" w:rsidP="00F507F0">
      <w:pPr>
        <w:rPr>
          <w:lang w:eastAsia="en-AU"/>
        </w:rPr>
      </w:pPr>
      <w:r>
        <w:rPr>
          <w:lang w:eastAsia="en-AU"/>
        </w:rPr>
        <w:t xml:space="preserve">[Scenic vision of </w:t>
      </w:r>
      <w:proofErr w:type="spellStart"/>
      <w:r>
        <w:rPr>
          <w:lang w:eastAsia="en-AU"/>
        </w:rPr>
        <w:t>Nitmiluk</w:t>
      </w:r>
      <w:proofErr w:type="spellEnd"/>
      <w:r>
        <w:rPr>
          <w:lang w:eastAsia="en-AU"/>
        </w:rPr>
        <w:t>]</w:t>
      </w:r>
    </w:p>
    <w:p w:rsidR="00F507F0" w:rsidRPr="00F507F0" w:rsidRDefault="00F507F0" w:rsidP="00F507F0">
      <w:pPr>
        <w:rPr>
          <w:lang w:eastAsia="en-AU"/>
        </w:rPr>
      </w:pPr>
      <w:r w:rsidRPr="00F5318E">
        <w:rPr>
          <w:b/>
          <w:lang w:eastAsia="en-AU"/>
        </w:rPr>
        <w:t>Ranger Paul Gardiner:</w:t>
      </w:r>
      <w:r>
        <w:rPr>
          <w:b/>
          <w:lang w:eastAsia="en-AU"/>
        </w:rPr>
        <w:t xml:space="preserve"> </w:t>
      </w:r>
      <w:r>
        <w:rPr>
          <w:lang w:eastAsia="en-AU"/>
        </w:rPr>
        <w:t>The e-bike that we have here that allows us to get out onto the path to attend to rescues it allows us to do hasty searches for people that may have been reported overdue and haven't arrived back at base. </w:t>
      </w:r>
    </w:p>
    <w:p w:rsidR="00D85481" w:rsidRDefault="00D85481" w:rsidP="00D85481">
      <w:pPr>
        <w:rPr>
          <w:lang w:eastAsia="en-AU"/>
        </w:rPr>
      </w:pPr>
      <w:r>
        <w:rPr>
          <w:lang w:eastAsia="en-AU"/>
        </w:rPr>
        <w:t>[Ranger Paul riding on mountain bike trails]</w:t>
      </w:r>
    </w:p>
    <w:p w:rsidR="00D85481" w:rsidRDefault="00D85481" w:rsidP="00066E2E">
      <w:pPr>
        <w:rPr>
          <w:lang w:eastAsia="en-AU"/>
        </w:rPr>
      </w:pPr>
      <w:r w:rsidRPr="00F5318E">
        <w:rPr>
          <w:b/>
          <w:lang w:eastAsia="en-AU"/>
        </w:rPr>
        <w:t>Ranger Paul Gardiner:</w:t>
      </w:r>
      <w:r>
        <w:rPr>
          <w:b/>
          <w:lang w:eastAsia="en-AU"/>
        </w:rPr>
        <w:t xml:space="preserve"> </w:t>
      </w:r>
      <w:r w:rsidRPr="00D85481">
        <w:rPr>
          <w:lang w:eastAsia="en-AU"/>
        </w:rPr>
        <w:t>We've also got the bikes here to manage tracks so here at Katherine Gorge we've got um 21 kilometres of mountain bike</w:t>
      </w:r>
      <w:r w:rsidR="00066E2E">
        <w:rPr>
          <w:lang w:eastAsia="en-AU"/>
        </w:rPr>
        <w:t> path. We'll take out tools and backpacks and clear the tracks for our visitors as well.</w:t>
      </w:r>
    </w:p>
    <w:p w:rsidR="00066E2E" w:rsidRDefault="00066E2E" w:rsidP="00066E2E">
      <w:pPr>
        <w:rPr>
          <w:lang w:eastAsia="en-AU"/>
        </w:rPr>
      </w:pPr>
      <w:r w:rsidRPr="00961691">
        <w:rPr>
          <w:b/>
          <w:lang w:eastAsia="en-AU"/>
        </w:rPr>
        <w:t>Ranger Greg Peckham:</w:t>
      </w:r>
      <w:r w:rsidRPr="00066E2E">
        <w:rPr>
          <w:lang w:eastAsia="en-AU"/>
        </w:rPr>
        <w:t xml:space="preserve"> They have good days and bad days</w:t>
      </w:r>
      <w:r>
        <w:rPr>
          <w:lang w:eastAsia="en-AU"/>
        </w:rPr>
        <w:t>.</w:t>
      </w:r>
    </w:p>
    <w:p w:rsidR="005A54AB" w:rsidRDefault="005A54AB" w:rsidP="00066E2E">
      <w:pPr>
        <w:rPr>
          <w:lang w:eastAsia="en-AU"/>
        </w:rPr>
      </w:pPr>
      <w:r>
        <w:rPr>
          <w:lang w:eastAsia="en-AU"/>
        </w:rPr>
        <w:t>[Ranger Phillip in front of Katherine Gorge]</w:t>
      </w:r>
    </w:p>
    <w:p w:rsidR="00066E2E" w:rsidRDefault="00066E2E" w:rsidP="00066E2E">
      <w:pPr>
        <w:rPr>
          <w:lang w:eastAsia="en-AU"/>
        </w:rPr>
      </w:pPr>
      <w:r w:rsidRPr="00170DC2">
        <w:rPr>
          <w:b/>
          <w:lang w:eastAsia="en-AU"/>
        </w:rPr>
        <w:t xml:space="preserve">Ranger Phillip </w:t>
      </w:r>
      <w:proofErr w:type="spellStart"/>
      <w:r w:rsidRPr="00170DC2">
        <w:rPr>
          <w:b/>
          <w:lang w:eastAsia="en-AU"/>
        </w:rPr>
        <w:t>Runyu</w:t>
      </w:r>
      <w:proofErr w:type="spellEnd"/>
      <w:r w:rsidRPr="00170DC2">
        <w:rPr>
          <w:b/>
          <w:lang w:eastAsia="en-AU"/>
        </w:rPr>
        <w:t>:</w:t>
      </w:r>
      <w:r>
        <w:rPr>
          <w:b/>
          <w:lang w:eastAsia="en-AU"/>
        </w:rPr>
        <w:t xml:space="preserve"> </w:t>
      </w:r>
      <w:r>
        <w:rPr>
          <w:lang w:eastAsia="en-AU"/>
        </w:rPr>
        <w:t>N</w:t>
      </w:r>
      <w:r w:rsidRPr="00066E2E">
        <w:rPr>
          <w:lang w:eastAsia="en-AU"/>
        </w:rPr>
        <w:t xml:space="preserve">othing never been a dull </w:t>
      </w:r>
      <w:r>
        <w:rPr>
          <w:lang w:eastAsia="en-AU"/>
        </w:rPr>
        <w:t>moment here.</w:t>
      </w:r>
    </w:p>
    <w:p w:rsidR="005A54AB" w:rsidRDefault="005A54AB" w:rsidP="00066E2E">
      <w:pPr>
        <w:rPr>
          <w:lang w:eastAsia="en-AU"/>
        </w:rPr>
      </w:pPr>
      <w:r>
        <w:rPr>
          <w:lang w:eastAsia="en-AU"/>
        </w:rPr>
        <w:t>[Ranger Greg in centre right on screen]</w:t>
      </w:r>
    </w:p>
    <w:p w:rsidR="00066E2E" w:rsidRDefault="00066E2E" w:rsidP="00066E2E">
      <w:pPr>
        <w:rPr>
          <w:lang w:eastAsia="en-AU"/>
        </w:rPr>
      </w:pPr>
      <w:r w:rsidRPr="00961691">
        <w:rPr>
          <w:b/>
          <w:lang w:eastAsia="en-AU"/>
        </w:rPr>
        <w:t>Ranger Greg Peckham:</w:t>
      </w:r>
      <w:r w:rsidRPr="00066E2E">
        <w:rPr>
          <w:lang w:eastAsia="en-AU"/>
        </w:rPr>
        <w:t xml:space="preserve"> </w:t>
      </w:r>
      <w:r>
        <w:rPr>
          <w:lang w:eastAsia="en-AU"/>
        </w:rPr>
        <w:t>If a visitor hurts </w:t>
      </w:r>
      <w:r w:rsidRPr="00066E2E">
        <w:rPr>
          <w:lang w:eastAsia="en-AU"/>
        </w:rPr>
        <w:t xml:space="preserve">themselves in the park that is a bad day for me it is. </w:t>
      </w:r>
    </w:p>
    <w:p w:rsidR="005A54AB" w:rsidRPr="005A54AB" w:rsidRDefault="005A54AB" w:rsidP="00066E2E">
      <w:pPr>
        <w:rPr>
          <w:lang w:eastAsia="en-AU"/>
        </w:rPr>
      </w:pPr>
      <w:r>
        <w:rPr>
          <w:lang w:eastAsia="en-AU"/>
        </w:rPr>
        <w:t>[Ranger Phillip in front of Katherine Gorge]</w:t>
      </w:r>
    </w:p>
    <w:p w:rsidR="005A54AB" w:rsidRDefault="00066E2E" w:rsidP="00066E2E">
      <w:pPr>
        <w:rPr>
          <w:lang w:eastAsia="en-AU"/>
        </w:rPr>
      </w:pPr>
      <w:r w:rsidRPr="00170DC2">
        <w:rPr>
          <w:b/>
          <w:lang w:eastAsia="en-AU"/>
        </w:rPr>
        <w:t xml:space="preserve">Ranger Phillip </w:t>
      </w:r>
      <w:proofErr w:type="spellStart"/>
      <w:r w:rsidRPr="00170DC2">
        <w:rPr>
          <w:b/>
          <w:lang w:eastAsia="en-AU"/>
        </w:rPr>
        <w:t>Runyu</w:t>
      </w:r>
      <w:proofErr w:type="spellEnd"/>
      <w:r w:rsidRPr="00170DC2">
        <w:rPr>
          <w:b/>
          <w:lang w:eastAsia="en-AU"/>
        </w:rPr>
        <w:t>:</w:t>
      </w:r>
      <w:r>
        <w:rPr>
          <w:b/>
          <w:lang w:eastAsia="en-AU"/>
        </w:rPr>
        <w:t xml:space="preserve"> </w:t>
      </w:r>
      <w:r w:rsidRPr="00066E2E">
        <w:rPr>
          <w:lang w:eastAsia="en-AU"/>
        </w:rPr>
        <w:t>I like being more outdoor exposed to</w:t>
      </w:r>
      <w:r>
        <w:rPr>
          <w:lang w:eastAsia="en-AU"/>
        </w:rPr>
        <w:t xml:space="preserve"> the park than being inside like to you know talk to tourists and meet up with them.</w:t>
      </w:r>
    </w:p>
    <w:p w:rsidR="00022B2B" w:rsidRDefault="005A54AB" w:rsidP="005A54AB">
      <w:pPr>
        <w:rPr>
          <w:lang w:eastAsia="en-AU"/>
        </w:rPr>
      </w:pPr>
      <w:r>
        <w:rPr>
          <w:lang w:eastAsia="en-AU"/>
        </w:rPr>
        <w:t>[Ranger P</w:t>
      </w:r>
      <w:r w:rsidR="00022B2B">
        <w:rPr>
          <w:lang w:eastAsia="en-AU"/>
        </w:rPr>
        <w:t>aul carrying tools]</w:t>
      </w:r>
    </w:p>
    <w:p w:rsidR="005A54AB" w:rsidRDefault="005A54AB" w:rsidP="005A54AB">
      <w:pPr>
        <w:rPr>
          <w:lang w:eastAsia="en-AU"/>
        </w:rPr>
      </w:pPr>
      <w:r w:rsidRPr="00F5318E">
        <w:rPr>
          <w:b/>
          <w:lang w:eastAsia="en-AU"/>
        </w:rPr>
        <w:t>Ranger Paul Gardiner</w:t>
      </w:r>
      <w:r>
        <w:rPr>
          <w:b/>
          <w:lang w:eastAsia="en-AU"/>
        </w:rPr>
        <w:t xml:space="preserve">: </w:t>
      </w:r>
      <w:r w:rsidRPr="005A54AB">
        <w:rPr>
          <w:lang w:eastAsia="en-AU"/>
        </w:rPr>
        <w:t>Contribution to the environment is certainly one thing that I'm passionate about.</w:t>
      </w:r>
      <w:r>
        <w:rPr>
          <w:lang w:eastAsia="en-AU"/>
        </w:rPr>
        <w:t xml:space="preserve"> </w:t>
      </w:r>
    </w:p>
    <w:p w:rsidR="005A54AB" w:rsidRDefault="005A54AB" w:rsidP="005A54AB">
      <w:pPr>
        <w:rPr>
          <w:lang w:eastAsia="en-AU"/>
        </w:rPr>
      </w:pPr>
      <w:r>
        <w:rPr>
          <w:lang w:eastAsia="en-AU"/>
        </w:rPr>
        <w:t xml:space="preserve">[Scenic images of </w:t>
      </w:r>
      <w:proofErr w:type="spellStart"/>
      <w:r>
        <w:rPr>
          <w:lang w:eastAsia="en-AU"/>
        </w:rPr>
        <w:t>Nitmiluk</w:t>
      </w:r>
      <w:proofErr w:type="spellEnd"/>
      <w:r>
        <w:rPr>
          <w:lang w:eastAsia="en-AU"/>
        </w:rPr>
        <w:t xml:space="preserve"> National Park]</w:t>
      </w:r>
    </w:p>
    <w:p w:rsidR="005A54AB" w:rsidRDefault="005A54AB" w:rsidP="005A54AB">
      <w:pPr>
        <w:rPr>
          <w:lang w:eastAsia="en-AU"/>
        </w:rPr>
      </w:pPr>
      <w:r w:rsidRPr="00F5318E">
        <w:rPr>
          <w:b/>
          <w:lang w:eastAsia="en-AU"/>
        </w:rPr>
        <w:t>Ranger Paul Gardiner</w:t>
      </w:r>
      <w:r>
        <w:rPr>
          <w:b/>
          <w:lang w:eastAsia="en-AU"/>
        </w:rPr>
        <w:t xml:space="preserve">: </w:t>
      </w:r>
      <w:r>
        <w:rPr>
          <w:lang w:eastAsia="en-AU"/>
        </w:rPr>
        <w:t>This park is class </w:t>
      </w:r>
      <w:r w:rsidRPr="005A54AB">
        <w:rPr>
          <w:lang w:eastAsia="en-AU"/>
        </w:rPr>
        <w:t>one biodiversity park</w:t>
      </w:r>
      <w:r>
        <w:rPr>
          <w:lang w:eastAsia="en-AU"/>
        </w:rPr>
        <w:t>,</w:t>
      </w:r>
      <w:r w:rsidRPr="005A54AB">
        <w:rPr>
          <w:lang w:eastAsia="en-AU"/>
        </w:rPr>
        <w:t xml:space="preserve"> so</w:t>
      </w:r>
      <w:r>
        <w:rPr>
          <w:lang w:eastAsia="en-AU"/>
        </w:rPr>
        <w:t xml:space="preserve"> it's got high valued </w:t>
      </w:r>
      <w:r w:rsidRPr="005A54AB">
        <w:rPr>
          <w:lang w:eastAsia="en-AU"/>
        </w:rPr>
        <w:t>habitat and being a part of that organisation  </w:t>
      </w:r>
      <w:r>
        <w:rPr>
          <w:lang w:eastAsia="en-AU"/>
        </w:rPr>
        <w:t>that helps conserve it and preserve it and implement plans is something that you know gives  job satisfaction and I wanted to be a contributor I wanted to be part of the preservation.</w:t>
      </w:r>
    </w:p>
    <w:p w:rsidR="00022B2B" w:rsidRDefault="00022B2B" w:rsidP="005A54AB">
      <w:pPr>
        <w:rPr>
          <w:lang w:eastAsia="en-AU"/>
        </w:rPr>
      </w:pPr>
      <w:r>
        <w:rPr>
          <w:lang w:eastAsia="en-AU"/>
        </w:rPr>
        <w:t>[Ranger Greg driving a boat]</w:t>
      </w:r>
    </w:p>
    <w:p w:rsidR="00C373C9" w:rsidRDefault="00022B2B" w:rsidP="00022B2B">
      <w:pPr>
        <w:rPr>
          <w:lang w:eastAsia="en-AU"/>
        </w:rPr>
      </w:pPr>
      <w:r w:rsidRPr="00961691">
        <w:rPr>
          <w:b/>
          <w:lang w:eastAsia="en-AU"/>
        </w:rPr>
        <w:t>Ranger Greg Peckham</w:t>
      </w:r>
      <w:r>
        <w:rPr>
          <w:b/>
          <w:lang w:eastAsia="en-AU"/>
        </w:rPr>
        <w:t xml:space="preserve">: </w:t>
      </w:r>
      <w:r w:rsidRPr="00022B2B">
        <w:rPr>
          <w:lang w:eastAsia="en-AU"/>
        </w:rPr>
        <w:t>I do like seeing the artwork</w:t>
      </w:r>
      <w:r>
        <w:rPr>
          <w:lang w:eastAsia="en-AU"/>
        </w:rPr>
        <w:t>,</w:t>
      </w:r>
      <w:r w:rsidRPr="00022B2B">
        <w:rPr>
          <w:lang w:eastAsia="en-AU"/>
        </w:rPr>
        <w:t xml:space="preserve"> you know some of them are say 100 years old some are thousands of years old and some are 10,000 years old and we get to see them.</w:t>
      </w:r>
    </w:p>
    <w:p w:rsidR="00C373C9" w:rsidRPr="005A54AB" w:rsidRDefault="00C373C9" w:rsidP="00C373C9">
      <w:pPr>
        <w:rPr>
          <w:lang w:eastAsia="en-AU"/>
        </w:rPr>
      </w:pPr>
      <w:r>
        <w:rPr>
          <w:lang w:eastAsia="en-AU"/>
        </w:rPr>
        <w:t>[Ranger Phillip looking at art]</w:t>
      </w:r>
    </w:p>
    <w:p w:rsidR="00C373C9" w:rsidRDefault="00C373C9" w:rsidP="00C373C9">
      <w:pPr>
        <w:rPr>
          <w:lang w:eastAsia="en-AU"/>
        </w:rPr>
      </w:pPr>
      <w:r w:rsidRPr="00170DC2">
        <w:rPr>
          <w:b/>
          <w:lang w:eastAsia="en-AU"/>
        </w:rPr>
        <w:t xml:space="preserve">Ranger Phillip </w:t>
      </w:r>
      <w:proofErr w:type="spellStart"/>
      <w:r w:rsidRPr="00170DC2">
        <w:rPr>
          <w:b/>
          <w:lang w:eastAsia="en-AU"/>
        </w:rPr>
        <w:t>Runyu</w:t>
      </w:r>
      <w:proofErr w:type="spellEnd"/>
      <w:r w:rsidRPr="00170DC2">
        <w:rPr>
          <w:b/>
          <w:lang w:eastAsia="en-AU"/>
        </w:rPr>
        <w:t>:</w:t>
      </w:r>
      <w:r>
        <w:rPr>
          <w:b/>
          <w:lang w:eastAsia="en-AU"/>
        </w:rPr>
        <w:t xml:space="preserve"> </w:t>
      </w:r>
      <w:r w:rsidRPr="00C373C9">
        <w:rPr>
          <w:lang w:eastAsia="en-AU"/>
        </w:rPr>
        <w:t xml:space="preserve">Someone </w:t>
      </w:r>
      <w:r>
        <w:rPr>
          <w:lang w:eastAsia="en-AU"/>
        </w:rPr>
        <w:t>who's coming to visit the park, </w:t>
      </w:r>
      <w:r w:rsidRPr="00C373C9">
        <w:rPr>
          <w:lang w:eastAsia="en-AU"/>
        </w:rPr>
        <w:t>make sure they get the right information and also be</w:t>
      </w:r>
      <w:r>
        <w:rPr>
          <w:lang w:eastAsia="en-AU"/>
        </w:rPr>
        <w:t xml:space="preserve"> prepared for anybody who </w:t>
      </w:r>
      <w:r w:rsidRPr="00C373C9">
        <w:rPr>
          <w:lang w:eastAsia="en-AU"/>
        </w:rPr>
        <w:t>walks or swim in the park.</w:t>
      </w:r>
    </w:p>
    <w:p w:rsidR="00C373C9" w:rsidRDefault="00C373C9" w:rsidP="00C373C9">
      <w:pPr>
        <w:rPr>
          <w:lang w:eastAsia="en-AU"/>
        </w:rPr>
      </w:pPr>
      <w:r>
        <w:rPr>
          <w:lang w:eastAsia="en-AU"/>
        </w:rPr>
        <w:t>[Ranger Paul centre right screen]</w:t>
      </w:r>
    </w:p>
    <w:p w:rsidR="00C373C9" w:rsidRDefault="00C373C9" w:rsidP="00C373C9">
      <w:pPr>
        <w:rPr>
          <w:lang w:eastAsia="en-AU"/>
        </w:rPr>
      </w:pPr>
      <w:r w:rsidRPr="00F5318E">
        <w:rPr>
          <w:b/>
          <w:lang w:eastAsia="en-AU"/>
        </w:rPr>
        <w:t>Ranger Paul Gardiner</w:t>
      </w:r>
      <w:r>
        <w:rPr>
          <w:b/>
          <w:lang w:eastAsia="en-AU"/>
        </w:rPr>
        <w:t xml:space="preserve">: </w:t>
      </w:r>
      <w:r>
        <w:rPr>
          <w:lang w:eastAsia="en-AU"/>
        </w:rPr>
        <w:t>Come early, come prepared and </w:t>
      </w:r>
      <w:r w:rsidRPr="00C373C9">
        <w:rPr>
          <w:lang w:eastAsia="en-AU"/>
        </w:rPr>
        <w:t>you'll really enjoy the walks.</w:t>
      </w:r>
    </w:p>
    <w:p w:rsidR="00F14551" w:rsidRDefault="00F14551" w:rsidP="00F14551">
      <w:pPr>
        <w:pStyle w:val="PlainText"/>
        <w:spacing w:after="200"/>
        <w:rPr>
          <w:rFonts w:ascii="Lato" w:hAnsi="Lato" w:cs="Courier New"/>
          <w:sz w:val="22"/>
          <w:szCs w:val="22"/>
        </w:rPr>
      </w:pPr>
      <w:r>
        <w:rPr>
          <w:rFonts w:ascii="Lato" w:hAnsi="Lato" w:cs="Courier New"/>
          <w:sz w:val="22"/>
          <w:szCs w:val="22"/>
        </w:rPr>
        <w:t>[Outro music]</w:t>
      </w:r>
    </w:p>
    <w:p w:rsidR="00F14551" w:rsidRDefault="00F14551" w:rsidP="00F14551">
      <w:pPr>
        <w:pStyle w:val="PlainText"/>
        <w:spacing w:after="200"/>
        <w:rPr>
          <w:rFonts w:ascii="Lato" w:hAnsi="Lato" w:cs="Courier New"/>
          <w:sz w:val="22"/>
          <w:szCs w:val="22"/>
        </w:rPr>
      </w:pPr>
      <w:r>
        <w:rPr>
          <w:rFonts w:ascii="Lato" w:hAnsi="Lato" w:cs="Courier New"/>
          <w:sz w:val="22"/>
          <w:szCs w:val="22"/>
        </w:rPr>
        <w:lastRenderedPageBreak/>
        <w:t xml:space="preserve">[Text on-screen, bottom middle: </w:t>
      </w:r>
      <w:proofErr w:type="spellStart"/>
      <w:r>
        <w:rPr>
          <w:rFonts w:ascii="Lato" w:hAnsi="Lato" w:cs="Courier New"/>
          <w:sz w:val="22"/>
          <w:szCs w:val="22"/>
        </w:rPr>
        <w:t>Rangering</w:t>
      </w:r>
      <w:proofErr w:type="spellEnd"/>
      <w:r>
        <w:rPr>
          <w:rFonts w:ascii="Lato" w:hAnsi="Lato" w:cs="Courier New"/>
          <w:sz w:val="22"/>
          <w:szCs w:val="22"/>
        </w:rPr>
        <w:t xml:space="preserve"> in the Territory. It’s not just a job, it’s a lifestyle]</w:t>
      </w:r>
    </w:p>
    <w:p w:rsidR="00F14551" w:rsidRDefault="00F14551" w:rsidP="00F14551">
      <w:pPr>
        <w:pStyle w:val="PlainText"/>
        <w:spacing w:after="200"/>
        <w:rPr>
          <w:rFonts w:ascii="Lato" w:hAnsi="Lato" w:cs="Courier New"/>
          <w:sz w:val="22"/>
          <w:szCs w:val="22"/>
        </w:rPr>
      </w:pPr>
      <w:r>
        <w:rPr>
          <w:rFonts w:ascii="Lato" w:hAnsi="Lato" w:cs="Courier New"/>
          <w:sz w:val="22"/>
          <w:szCs w:val="22"/>
        </w:rPr>
        <w:t>[Middle right: Northern Territory Government logo]</w:t>
      </w:r>
    </w:p>
    <w:p w:rsidR="00F14551" w:rsidRPr="00F14551" w:rsidRDefault="00F14551" w:rsidP="00F14551">
      <w:pPr>
        <w:pStyle w:val="PlainText"/>
        <w:spacing w:after="200"/>
        <w:rPr>
          <w:rFonts w:ascii="Lato" w:hAnsi="Lato" w:cs="Courier New"/>
          <w:sz w:val="22"/>
          <w:szCs w:val="22"/>
        </w:rPr>
      </w:pPr>
      <w:r>
        <w:rPr>
          <w:rFonts w:ascii="Lato" w:hAnsi="Lato" w:cs="Courier New"/>
          <w:sz w:val="22"/>
          <w:szCs w:val="22"/>
        </w:rPr>
        <w:t>[Middle left: Northern Territory Parks and Wildlife Commission logo]</w:t>
      </w:r>
    </w:p>
    <w:sectPr w:rsidR="00F14551" w:rsidRPr="00F14551" w:rsidSect="00A567EE">
      <w:headerReference w:type="even" r:id="rId9"/>
      <w:headerReference w:type="default" r:id="rId10"/>
      <w:footerReference w:type="even"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199" w:rsidRDefault="00E61199" w:rsidP="007332FF">
      <w:r>
        <w:separator/>
      </w:r>
    </w:p>
  </w:endnote>
  <w:endnote w:type="continuationSeparator" w:id="0">
    <w:p w:rsidR="00E61199" w:rsidRDefault="00E6119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C7" w:rsidRDefault="00192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5443FA">
                <w:rPr>
                  <w:rStyle w:val="PageNumber"/>
                  <w:b/>
                </w:rPr>
                <w:t>ENVIRONMENT, PARKS AND WATER SECURITY</w:t>
              </w:r>
            </w:sdtContent>
          </w:sdt>
          <w:r w:rsidR="00601D5C">
            <w:rPr>
              <w:rStyle w:val="PageNumber"/>
            </w:rPr>
            <w:t xml:space="preserve"> </w:t>
          </w:r>
        </w:p>
        <w:p w:rsidR="00CA36A0" w:rsidRPr="00AC4488" w:rsidRDefault="00E61199" w:rsidP="00601D5C">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4-07T00:00:00Z">
                <w:dateFormat w:val="d MMMM yyyy"/>
                <w:lid w:val="en-AU"/>
                <w:storeMappedDataAs w:val="dateTime"/>
                <w:calendar w:val="gregorian"/>
              </w:date>
            </w:sdtPr>
            <w:sdtEndPr>
              <w:rPr>
                <w:rStyle w:val="PageNumber"/>
              </w:rPr>
            </w:sdtEndPr>
            <w:sdtContent>
              <w:r w:rsidR="00601D5C">
                <w:rPr>
                  <w:rStyle w:val="PageNumber"/>
                </w:rPr>
                <w:t>7 April 2022</w:t>
              </w:r>
            </w:sdtContent>
          </w:sdt>
          <w:r w:rsidR="00D47DC7" w:rsidRPr="00CE6614">
            <w:rPr>
              <w:rStyle w:val="PageNumber"/>
            </w:rPr>
            <w:t xml:space="preserve"> | </w:t>
          </w:r>
          <w:bookmarkStart w:id="0" w:name="_GoBack"/>
          <w:bookmarkEnd w:id="0"/>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B27733">
            <w:rPr>
              <w:rStyle w:val="PageNumber"/>
              <w:noProof/>
            </w:rPr>
            <w:t>3</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B27733">
            <w:rPr>
              <w:rStyle w:val="PageNumber"/>
              <w:noProof/>
            </w:rPr>
            <w:t>3</w:t>
          </w:r>
          <w:r w:rsidR="00D47DC7" w:rsidRPr="00AC4488">
            <w:rPr>
              <w:rStyle w:val="PageNumber"/>
            </w:rPr>
            <w:fldChar w:fldCharType="end"/>
          </w:r>
        </w:p>
      </w:tc>
    </w:tr>
  </w:tbl>
  <w:p w:rsidR="00CA36A0" w:rsidRPr="00B11C67" w:rsidRDefault="00CA36A0"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5443FA">
                <w:rPr>
                  <w:rStyle w:val="PageNumber"/>
                  <w:b/>
                </w:rPr>
                <w:t>ENVIRONMENT, PARKS AND WATER SECURITY</w:t>
              </w:r>
            </w:sdtContent>
          </w:sdt>
          <w:r w:rsidRPr="00CE6614">
            <w:rPr>
              <w:rStyle w:val="PageNumber"/>
            </w:rPr>
            <w:t xml:space="preserve"> </w:t>
          </w:r>
          <w:r w:rsidR="005443FA">
            <w:rPr>
              <w:rStyle w:val="PageNumber"/>
            </w:rPr>
            <w:t>–</w:t>
          </w:r>
          <w:r w:rsidRPr="00CE6614">
            <w:rPr>
              <w:rStyle w:val="PageNumber"/>
            </w:rPr>
            <w:t xml:space="preserve"> </w:t>
          </w:r>
          <w:r w:rsidR="005443FA">
            <w:rPr>
              <w:rStyle w:val="PageNumber"/>
            </w:rPr>
            <w:t>Parks and Wildlife</w:t>
          </w:r>
        </w:p>
        <w:p w:rsidR="0071700C" w:rsidRPr="00CE30CF" w:rsidRDefault="00E61199" w:rsidP="00601D5C">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4-07T00:00:00Z">
                <w:dateFormat w:val="d MMMM yyyy"/>
                <w:lid w:val="en-AU"/>
                <w:storeMappedDataAs w:val="dateTime"/>
                <w:calendar w:val="gregorian"/>
              </w:date>
            </w:sdtPr>
            <w:sdtEndPr>
              <w:rPr>
                <w:rStyle w:val="PageNumber"/>
              </w:rPr>
            </w:sdtEndPr>
            <w:sdtContent>
              <w:r w:rsidR="00601D5C">
                <w:rPr>
                  <w:rStyle w:val="PageNumber"/>
                </w:rPr>
                <w:t>7 April 2022</w:t>
              </w:r>
            </w:sdtContent>
          </w:sdt>
          <w:r w:rsidR="00D47DC7" w:rsidRPr="00CE6614">
            <w:rPr>
              <w:rStyle w:val="PageNumber"/>
            </w:rPr>
            <w:t xml:space="preserve"> |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601D5C">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601D5C">
            <w:rPr>
              <w:rStyle w:val="PageNumber"/>
              <w:noProof/>
            </w:rPr>
            <w:t>3</w:t>
          </w:r>
          <w:r w:rsidR="00D47DC7"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199" w:rsidRDefault="00E61199" w:rsidP="007332FF">
      <w:r>
        <w:separator/>
      </w:r>
    </w:p>
  </w:footnote>
  <w:footnote w:type="continuationSeparator" w:id="0">
    <w:p w:rsidR="00E61199" w:rsidRDefault="00E6119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C7" w:rsidRDefault="00192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E61199"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601D5C">
          <w:t xml:space="preserve">A day in the life of a park ranger – </w:t>
        </w:r>
        <w:proofErr w:type="spellStart"/>
        <w:r w:rsidR="00601D5C">
          <w:t>Nitmiluk</w:t>
        </w:r>
        <w:proofErr w:type="spellEnd"/>
        <w:r w:rsidR="00601D5C">
          <w:t xml:space="preserve"> National Park</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1922C7" w:rsidP="00435082">
        <w:pPr>
          <w:pStyle w:val="Title"/>
        </w:pPr>
        <w:r>
          <w:rPr>
            <w:rStyle w:val="TitleChar"/>
          </w:rPr>
          <w:t xml:space="preserve">A </w:t>
        </w:r>
        <w:r w:rsidR="00601D5C">
          <w:rPr>
            <w:rStyle w:val="TitleChar"/>
          </w:rPr>
          <w:t>d</w:t>
        </w:r>
        <w:r>
          <w:rPr>
            <w:rStyle w:val="TitleChar"/>
          </w:rPr>
          <w:t xml:space="preserve">ay in the </w:t>
        </w:r>
        <w:r w:rsidR="00601D5C">
          <w:rPr>
            <w:rStyle w:val="TitleChar"/>
          </w:rPr>
          <w:t>l</w:t>
        </w:r>
        <w:r>
          <w:rPr>
            <w:rStyle w:val="TitleChar"/>
          </w:rPr>
          <w:t>ife</w:t>
        </w:r>
        <w:r w:rsidR="00601D5C">
          <w:rPr>
            <w:rStyle w:val="TitleChar"/>
          </w:rPr>
          <w:t xml:space="preserve"> of a park ranger</w:t>
        </w:r>
        <w:r>
          <w:rPr>
            <w:rStyle w:val="TitleChar"/>
          </w:rPr>
          <w:t xml:space="preserve"> – </w:t>
        </w:r>
        <w:proofErr w:type="spellStart"/>
        <w:r>
          <w:rPr>
            <w:rStyle w:val="TitleChar"/>
          </w:rPr>
          <w:t>Nitmiluk</w:t>
        </w:r>
        <w:proofErr w:type="spellEnd"/>
        <w:r>
          <w:rPr>
            <w:rStyle w:val="TitleChar"/>
          </w:rPr>
          <w:t xml:space="preserve"> National Park</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176"/>
    <w:multiLevelType w:val="hybridMultilevel"/>
    <w:tmpl w:val="2E944014"/>
    <w:lvl w:ilvl="0" w:tplc="DC2862C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5582B07"/>
    <w:multiLevelType w:val="hybridMultilevel"/>
    <w:tmpl w:val="C778E7FA"/>
    <w:lvl w:ilvl="0" w:tplc="DC2862C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5"/>
  </w:num>
  <w:num w:numId="4">
    <w:abstractNumId w:val="24"/>
  </w:num>
  <w:num w:numId="5">
    <w:abstractNumId w:val="16"/>
  </w:num>
  <w:num w:numId="6">
    <w:abstractNumId w:val="8"/>
  </w:num>
  <w:num w:numId="7">
    <w:abstractNumId w:val="26"/>
  </w:num>
  <w:num w:numId="8">
    <w:abstractNumId w:val="15"/>
  </w:num>
  <w:num w:numId="9">
    <w:abstractNumId w:val="20"/>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FA"/>
    <w:rsid w:val="00001DDF"/>
    <w:rsid w:val="0000322D"/>
    <w:rsid w:val="00007670"/>
    <w:rsid w:val="00010665"/>
    <w:rsid w:val="00022B2B"/>
    <w:rsid w:val="0002393A"/>
    <w:rsid w:val="00027DB8"/>
    <w:rsid w:val="00031A96"/>
    <w:rsid w:val="00040BF3"/>
    <w:rsid w:val="0004211C"/>
    <w:rsid w:val="00046C59"/>
    <w:rsid w:val="00051362"/>
    <w:rsid w:val="00051F45"/>
    <w:rsid w:val="00052953"/>
    <w:rsid w:val="0005341A"/>
    <w:rsid w:val="00056DEF"/>
    <w:rsid w:val="00056EDC"/>
    <w:rsid w:val="0006635A"/>
    <w:rsid w:val="00066E2E"/>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0DC2"/>
    <w:rsid w:val="00176123"/>
    <w:rsid w:val="00181620"/>
    <w:rsid w:val="00187130"/>
    <w:rsid w:val="001922C7"/>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0604"/>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1083"/>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443FA"/>
    <w:rsid w:val="00556113"/>
    <w:rsid w:val="00564C12"/>
    <w:rsid w:val="005654B8"/>
    <w:rsid w:val="00570D94"/>
    <w:rsid w:val="005762CC"/>
    <w:rsid w:val="00582D3D"/>
    <w:rsid w:val="00590040"/>
    <w:rsid w:val="00595386"/>
    <w:rsid w:val="00597234"/>
    <w:rsid w:val="005A4AC0"/>
    <w:rsid w:val="005A539B"/>
    <w:rsid w:val="005A54AB"/>
    <w:rsid w:val="005A5FDF"/>
    <w:rsid w:val="005B0FB7"/>
    <w:rsid w:val="005B122A"/>
    <w:rsid w:val="005B1FCB"/>
    <w:rsid w:val="005B5AC2"/>
    <w:rsid w:val="005B6B54"/>
    <w:rsid w:val="005C2833"/>
    <w:rsid w:val="005E144D"/>
    <w:rsid w:val="005E1500"/>
    <w:rsid w:val="005E3A43"/>
    <w:rsid w:val="005F0B17"/>
    <w:rsid w:val="005F6602"/>
    <w:rsid w:val="005F77C7"/>
    <w:rsid w:val="00601D5C"/>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6F33F1"/>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B5DE3"/>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1EA3"/>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91"/>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D6F9E"/>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AF7604"/>
    <w:rsid w:val="00B02EF1"/>
    <w:rsid w:val="00B07C97"/>
    <w:rsid w:val="00B11C67"/>
    <w:rsid w:val="00B14257"/>
    <w:rsid w:val="00B15754"/>
    <w:rsid w:val="00B16002"/>
    <w:rsid w:val="00B2046E"/>
    <w:rsid w:val="00B20E8B"/>
    <w:rsid w:val="00B257E1"/>
    <w:rsid w:val="00B2599A"/>
    <w:rsid w:val="00B27733"/>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0FEE"/>
    <w:rsid w:val="00C10B5E"/>
    <w:rsid w:val="00C10F10"/>
    <w:rsid w:val="00C15D4D"/>
    <w:rsid w:val="00C175DC"/>
    <w:rsid w:val="00C30171"/>
    <w:rsid w:val="00C309D8"/>
    <w:rsid w:val="00C373C9"/>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34E5"/>
    <w:rsid w:val="00D27D49"/>
    <w:rsid w:val="00D27EBE"/>
    <w:rsid w:val="00D36A49"/>
    <w:rsid w:val="00D47DC7"/>
    <w:rsid w:val="00D517C6"/>
    <w:rsid w:val="00D71D84"/>
    <w:rsid w:val="00D72464"/>
    <w:rsid w:val="00D72A57"/>
    <w:rsid w:val="00D768EB"/>
    <w:rsid w:val="00D77681"/>
    <w:rsid w:val="00D81E17"/>
    <w:rsid w:val="00D82D1E"/>
    <w:rsid w:val="00D832D9"/>
    <w:rsid w:val="00D85481"/>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199"/>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92F"/>
    <w:rsid w:val="00EE5D23"/>
    <w:rsid w:val="00EE750D"/>
    <w:rsid w:val="00EF3CA4"/>
    <w:rsid w:val="00EF49A8"/>
    <w:rsid w:val="00EF7859"/>
    <w:rsid w:val="00F014DA"/>
    <w:rsid w:val="00F02591"/>
    <w:rsid w:val="00F14551"/>
    <w:rsid w:val="00F30AE1"/>
    <w:rsid w:val="00F507F0"/>
    <w:rsid w:val="00F5318E"/>
    <w:rsid w:val="00F5696E"/>
    <w:rsid w:val="00F60EFF"/>
    <w:rsid w:val="00F67D2D"/>
    <w:rsid w:val="00F858F2"/>
    <w:rsid w:val="00F860CC"/>
    <w:rsid w:val="00F94398"/>
    <w:rsid w:val="00FB2B56"/>
    <w:rsid w:val="00FB55D5"/>
    <w:rsid w:val="00FB7E99"/>
    <w:rsid w:val="00FC12BF"/>
    <w:rsid w:val="00FC2C60"/>
    <w:rsid w:val="00FD0278"/>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782AC"/>
  <w15:docId w15:val="{9E9B3E54-07F0-4FF4-B8E4-179FB51C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PlainText">
    <w:name w:val="Plain Text"/>
    <w:basedOn w:val="Normal"/>
    <w:link w:val="PlainTextChar"/>
    <w:uiPriority w:val="99"/>
    <w:unhideWhenUsed/>
    <w:rsid w:val="00F14551"/>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14551"/>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2\Desktop\ntg-short-portrait-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445D6A-3E03-4A02-8A65-5F389F50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ntg-short-portrait-template.dotx</Template>
  <TotalTime>2749</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 Day in the Life – Nitmiluk National Park</vt:lpstr>
    </vt:vector>
  </TitlesOfParts>
  <Company>ENVIRONMENT, PARKS AND WATER SECURITY</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the life of a park ranger – Nitmiluk National Park</dc:title>
  <dc:creator>Department of Environment Parks and Water Security</dc:creator>
  <cp:lastModifiedBy>Victoria Edmonds</cp:lastModifiedBy>
  <cp:revision>20</cp:revision>
  <cp:lastPrinted>2019-07-29T01:45:00Z</cp:lastPrinted>
  <dcterms:created xsi:type="dcterms:W3CDTF">2022-03-21T05:10:00Z</dcterms:created>
  <dcterms:modified xsi:type="dcterms:W3CDTF">2022-04-07T04:20:00Z</dcterms:modified>
</cp:coreProperties>
</file>