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5443FA" w:rsidP="003C4941">
      <w:pPr>
        <w:pStyle w:val="Heading1"/>
        <w:rPr>
          <w:noProof/>
          <w:lang w:eastAsia="en-AU"/>
        </w:rPr>
      </w:pPr>
      <w:r>
        <w:rPr>
          <w:noProof/>
          <w:lang w:eastAsia="en-AU"/>
        </w:rPr>
        <w:t>Transcript</w:t>
      </w:r>
    </w:p>
    <w:p w:rsidR="00255A92" w:rsidRDefault="00255A92" w:rsidP="0078211E">
      <w:pPr>
        <w:rPr>
          <w:lang w:eastAsia="en-AU"/>
        </w:rPr>
      </w:pPr>
      <w:r>
        <w:rPr>
          <w:lang w:eastAsia="en-AU"/>
        </w:rPr>
        <w:t>[Introduction music]</w:t>
      </w:r>
    </w:p>
    <w:p w:rsidR="0078211E" w:rsidRPr="00955D38" w:rsidRDefault="00FB7E99" w:rsidP="0078211E">
      <w:pPr>
        <w:rPr>
          <w:lang w:eastAsia="en-AU"/>
        </w:rPr>
      </w:pPr>
      <w:r w:rsidRPr="00955D38">
        <w:rPr>
          <w:lang w:eastAsia="en-AU"/>
        </w:rPr>
        <w:t>[Centre screen:</w:t>
      </w:r>
      <w:r w:rsidR="0078211E" w:rsidRPr="00955D38">
        <w:rPr>
          <w:lang w:eastAsia="en-AU"/>
        </w:rPr>
        <w:t xml:space="preserve"> A day in the life of a Park Ranger]</w:t>
      </w:r>
    </w:p>
    <w:p w:rsidR="0078211E" w:rsidRPr="00955D38" w:rsidRDefault="0078211E" w:rsidP="0078211E">
      <w:pPr>
        <w:rPr>
          <w:lang w:eastAsia="en-AU"/>
        </w:rPr>
      </w:pPr>
      <w:r w:rsidRPr="00955D38">
        <w:rPr>
          <w:lang w:eastAsia="en-AU"/>
        </w:rPr>
        <w:t>[Shot of company vehicle in front of office]</w:t>
      </w:r>
    </w:p>
    <w:p w:rsidR="0078211E" w:rsidRPr="00955D38" w:rsidRDefault="0078211E" w:rsidP="00955D38">
      <w:pPr>
        <w:pStyle w:val="PlainText"/>
        <w:spacing w:after="200"/>
        <w:rPr>
          <w:rFonts w:ascii="Lato" w:hAnsi="Lato" w:cs="Courier New"/>
          <w:sz w:val="22"/>
          <w:szCs w:val="22"/>
        </w:rPr>
      </w:pPr>
      <w:r w:rsidRPr="00955D38">
        <w:rPr>
          <w:rFonts w:ascii="Lato" w:hAnsi="Lato"/>
          <w:b/>
          <w:sz w:val="22"/>
          <w:szCs w:val="22"/>
          <w:lang w:eastAsia="en-AU"/>
        </w:rPr>
        <w:t>Ranger Jamie</w:t>
      </w:r>
      <w:r w:rsidR="00955D38" w:rsidRPr="00955D38">
        <w:rPr>
          <w:rFonts w:ascii="Lato" w:hAnsi="Lato"/>
          <w:b/>
          <w:sz w:val="22"/>
          <w:szCs w:val="22"/>
          <w:lang w:eastAsia="en-AU"/>
        </w:rPr>
        <w:t xml:space="preserve"> </w:t>
      </w:r>
      <w:r w:rsidR="00955D38" w:rsidRPr="00955D38">
        <w:rPr>
          <w:rFonts w:ascii="Lato" w:hAnsi="Lato" w:cs="Courier New"/>
          <w:b/>
          <w:sz w:val="22"/>
          <w:szCs w:val="22"/>
        </w:rPr>
        <w:t>Paddy</w:t>
      </w:r>
      <w:r w:rsidRPr="00955D38">
        <w:rPr>
          <w:rFonts w:ascii="Lato" w:hAnsi="Lato"/>
          <w:b/>
          <w:sz w:val="22"/>
          <w:szCs w:val="22"/>
          <w:lang w:eastAsia="en-AU"/>
        </w:rPr>
        <w:t xml:space="preserve">: </w:t>
      </w:r>
      <w:r w:rsidRPr="00955D38">
        <w:rPr>
          <w:rFonts w:ascii="Lato" w:hAnsi="Lato" w:cs="Courier New"/>
          <w:sz w:val="22"/>
          <w:szCs w:val="22"/>
        </w:rPr>
        <w:t>I will go around in the morning you know, go in the office and all of us come up with a plan what are we going to do for the day and do whatever you got to do to look after it you know clean up pick up</w:t>
      </w:r>
    </w:p>
    <w:p w:rsidR="0078211E" w:rsidRPr="00955D38" w:rsidRDefault="0078211E" w:rsidP="00955D38">
      <w:pPr>
        <w:pStyle w:val="PlainText"/>
        <w:spacing w:after="200"/>
        <w:rPr>
          <w:rFonts w:ascii="Lato" w:hAnsi="Lato" w:cs="Courier New"/>
          <w:sz w:val="22"/>
          <w:szCs w:val="22"/>
        </w:rPr>
      </w:pPr>
      <w:r w:rsidRPr="00955D38">
        <w:rPr>
          <w:rFonts w:ascii="Lato" w:hAnsi="Lato" w:cs="Courier New"/>
          <w:sz w:val="22"/>
          <w:szCs w:val="22"/>
        </w:rPr>
        <w:t>[Centre screen: Ranger Jamie Paddy]</w:t>
      </w:r>
    </w:p>
    <w:p w:rsidR="0078211E" w:rsidRPr="00955D38" w:rsidRDefault="0078211E"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b/>
          <w:sz w:val="22"/>
          <w:szCs w:val="22"/>
        </w:rPr>
        <w:t xml:space="preserve">: </w:t>
      </w:r>
      <w:r w:rsidRPr="00955D38">
        <w:rPr>
          <w:rFonts w:ascii="Lato" w:hAnsi="Lato" w:cs="Courier New"/>
          <w:sz w:val="22"/>
          <w:szCs w:val="22"/>
        </w:rPr>
        <w:t>rubbish around the place look after the visitor sites you know make sure</w:t>
      </w:r>
    </w:p>
    <w:p w:rsidR="0078211E" w:rsidRPr="00955D38" w:rsidRDefault="0078211E" w:rsidP="00955D38">
      <w:pPr>
        <w:pStyle w:val="PlainText"/>
        <w:spacing w:after="200"/>
        <w:rPr>
          <w:rFonts w:ascii="Lato" w:hAnsi="Lato" w:cs="Courier New"/>
          <w:sz w:val="22"/>
          <w:szCs w:val="22"/>
        </w:rPr>
      </w:pPr>
      <w:r w:rsidRPr="00955D38">
        <w:rPr>
          <w:rFonts w:ascii="Lato" w:hAnsi="Lato" w:cs="Courier New"/>
          <w:sz w:val="22"/>
          <w:szCs w:val="22"/>
        </w:rPr>
        <w:t>[Ranger Jamie cleaning and maintai</w:t>
      </w:r>
      <w:r w:rsidR="00DB074B" w:rsidRPr="00955D38">
        <w:rPr>
          <w:rFonts w:ascii="Lato" w:hAnsi="Lato" w:cs="Courier New"/>
          <w:sz w:val="22"/>
          <w:szCs w:val="22"/>
        </w:rPr>
        <w:t>ning presentation of day areas]</w:t>
      </w:r>
    </w:p>
    <w:p w:rsidR="00DB074B" w:rsidRPr="00955D38" w:rsidRDefault="00DB074B"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b/>
          <w:sz w:val="22"/>
          <w:szCs w:val="22"/>
        </w:rPr>
        <w:t>: e</w:t>
      </w:r>
      <w:r w:rsidRPr="00955D38">
        <w:rPr>
          <w:rFonts w:ascii="Lato" w:hAnsi="Lato" w:cs="Courier New"/>
          <w:sz w:val="22"/>
          <w:szCs w:val="22"/>
        </w:rPr>
        <w:t>verything looks good for the tourists um do weed management fire management and yeah look after their country.</w:t>
      </w:r>
    </w:p>
    <w:p w:rsidR="00DB074B" w:rsidRPr="00955D38" w:rsidRDefault="00DB074B" w:rsidP="00955D38">
      <w:pPr>
        <w:pStyle w:val="PlainText"/>
        <w:spacing w:after="200"/>
        <w:rPr>
          <w:rFonts w:ascii="Lato" w:hAnsi="Lato" w:cs="Courier New"/>
          <w:sz w:val="22"/>
          <w:szCs w:val="22"/>
        </w:rPr>
      </w:pPr>
      <w:r w:rsidRPr="00955D38">
        <w:rPr>
          <w:rFonts w:ascii="Lato" w:hAnsi="Lato" w:cs="Courier New"/>
          <w:sz w:val="22"/>
          <w:szCs w:val="22"/>
        </w:rPr>
        <w:t>[Scenic shots of Litchfield National Park]</w:t>
      </w:r>
    </w:p>
    <w:p w:rsidR="00F2380B" w:rsidRPr="00955D38" w:rsidRDefault="00DB074B"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sz w:val="22"/>
          <w:szCs w:val="22"/>
        </w:rPr>
        <w:t>: This time of the year when all the sights are open now, it's just except this uh Wangi Falls</w:t>
      </w:r>
      <w:r w:rsidR="00F2380B" w:rsidRPr="00955D38">
        <w:rPr>
          <w:rFonts w:ascii="Lato" w:hAnsi="Lato" w:cs="Courier New"/>
          <w:sz w:val="22"/>
          <w:szCs w:val="22"/>
        </w:rPr>
        <w:t>.</w:t>
      </w:r>
    </w:p>
    <w:p w:rsidR="00F2380B" w:rsidRPr="00955D38" w:rsidRDefault="00F2380B" w:rsidP="00955D38">
      <w:pPr>
        <w:pStyle w:val="PlainText"/>
        <w:spacing w:after="200"/>
        <w:rPr>
          <w:rFonts w:ascii="Lato" w:hAnsi="Lato" w:cs="Courier New"/>
          <w:sz w:val="22"/>
          <w:szCs w:val="22"/>
        </w:rPr>
      </w:pPr>
      <w:r w:rsidRPr="00955D38">
        <w:rPr>
          <w:rFonts w:ascii="Lato" w:hAnsi="Lato" w:cs="Courier New"/>
          <w:sz w:val="22"/>
          <w:szCs w:val="22"/>
        </w:rPr>
        <w:t>[Centre screen Ranger Jamie]</w:t>
      </w:r>
    </w:p>
    <w:p w:rsidR="00F2380B" w:rsidRPr="00955D38" w:rsidRDefault="00F2380B"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b/>
          <w:sz w:val="22"/>
          <w:szCs w:val="22"/>
        </w:rPr>
        <w:t>:</w:t>
      </w:r>
      <w:r w:rsidRPr="00955D38">
        <w:rPr>
          <w:rFonts w:ascii="Lato" w:hAnsi="Lato" w:cs="Courier New"/>
          <w:sz w:val="22"/>
          <w:szCs w:val="22"/>
        </w:rPr>
        <w:t xml:space="preserve"> W</w:t>
      </w:r>
      <w:r w:rsidR="00DB074B" w:rsidRPr="00955D38">
        <w:rPr>
          <w:rFonts w:ascii="Lato" w:hAnsi="Lato" w:cs="Courier New"/>
          <w:sz w:val="22"/>
          <w:szCs w:val="22"/>
        </w:rPr>
        <w:t>e're getting ready to open it up to go and do surveys at night look for crocodiles and stuff.</w:t>
      </w:r>
      <w:r w:rsidRPr="00955D38">
        <w:rPr>
          <w:rFonts w:ascii="Lato" w:hAnsi="Lato" w:cs="Courier New"/>
          <w:sz w:val="22"/>
          <w:szCs w:val="22"/>
        </w:rPr>
        <w:t xml:space="preserve"> In the main swimming all year is an no croc</w:t>
      </w:r>
      <w:r w:rsidR="007C198C">
        <w:rPr>
          <w:rFonts w:ascii="Lato" w:hAnsi="Lato" w:cs="Courier New"/>
          <w:sz w:val="22"/>
          <w:szCs w:val="22"/>
        </w:rPr>
        <w:t xml:space="preserve"> </w:t>
      </w:r>
      <w:r w:rsidRPr="00955D38">
        <w:rPr>
          <w:rFonts w:ascii="Lato" w:hAnsi="Lato" w:cs="Courier New"/>
          <w:sz w:val="22"/>
          <w:szCs w:val="22"/>
        </w:rPr>
        <w:t>tolerance zone, so yeah there's a croc there, we're going to remove it.</w:t>
      </w:r>
    </w:p>
    <w:p w:rsidR="00F2380B" w:rsidRPr="00955D38" w:rsidRDefault="00F2380B" w:rsidP="00955D38">
      <w:pPr>
        <w:pStyle w:val="PlainText"/>
        <w:spacing w:after="200"/>
        <w:rPr>
          <w:rFonts w:ascii="Lato" w:hAnsi="Lato" w:cs="Courier New"/>
          <w:sz w:val="22"/>
          <w:szCs w:val="22"/>
        </w:rPr>
      </w:pPr>
      <w:r w:rsidRPr="00955D38">
        <w:rPr>
          <w:rFonts w:ascii="Lato" w:hAnsi="Lato" w:cs="Courier New"/>
          <w:sz w:val="22"/>
          <w:szCs w:val="22"/>
        </w:rPr>
        <w:t>[Ranger Jamie checking crocodile trap]</w:t>
      </w:r>
    </w:p>
    <w:p w:rsidR="00F2380B" w:rsidRPr="00955D38" w:rsidRDefault="00F2380B"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b/>
          <w:sz w:val="22"/>
          <w:szCs w:val="22"/>
        </w:rPr>
        <w:t>:</w:t>
      </w:r>
      <w:r w:rsidRPr="00955D38">
        <w:rPr>
          <w:rFonts w:ascii="Lato" w:hAnsi="Lato" w:cs="Courier New"/>
          <w:sz w:val="22"/>
          <w:szCs w:val="22"/>
        </w:rPr>
        <w:t xml:space="preserve"> Check the croc trap see the door is still up, go in and check um what the bait looks like putting your bait in and um make sure the doors are working.</w:t>
      </w:r>
    </w:p>
    <w:p w:rsidR="00F2380B" w:rsidRPr="00955D38" w:rsidRDefault="00F2380B" w:rsidP="00955D38">
      <w:pPr>
        <w:pStyle w:val="PlainText"/>
        <w:spacing w:after="200"/>
        <w:rPr>
          <w:rFonts w:ascii="Lato" w:hAnsi="Lato" w:cs="Courier New"/>
          <w:sz w:val="22"/>
          <w:szCs w:val="22"/>
        </w:rPr>
      </w:pPr>
      <w:r w:rsidRPr="00955D38">
        <w:rPr>
          <w:rFonts w:ascii="Lato" w:hAnsi="Lato" w:cs="Courier New"/>
          <w:sz w:val="22"/>
          <w:szCs w:val="22"/>
        </w:rPr>
        <w:t>[Centre screen Ranger Jamie]</w:t>
      </w:r>
    </w:p>
    <w:p w:rsidR="00F2380B" w:rsidRPr="00955D38" w:rsidRDefault="00F2380B"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sz w:val="22"/>
          <w:szCs w:val="22"/>
        </w:rPr>
        <w:t>: If they want to come and pull on the bait and the door shuts on them and you trap them inside. This year we've got four freshies out of</w:t>
      </w:r>
      <w:r w:rsidR="007C198C">
        <w:rPr>
          <w:rFonts w:ascii="Lato" w:hAnsi="Lato" w:cs="Courier New"/>
          <w:sz w:val="22"/>
          <w:szCs w:val="22"/>
        </w:rPr>
        <w:t xml:space="preserve"> </w:t>
      </w:r>
      <w:r w:rsidRPr="00955D38">
        <w:rPr>
          <w:rFonts w:ascii="Lato" w:hAnsi="Lato" w:cs="Courier New"/>
          <w:sz w:val="22"/>
          <w:szCs w:val="22"/>
        </w:rPr>
        <w:t>that trap here in the main pool,</w:t>
      </w:r>
    </w:p>
    <w:p w:rsidR="00F2380B" w:rsidRPr="00955D38" w:rsidRDefault="00F2380B" w:rsidP="00955D38">
      <w:pPr>
        <w:pStyle w:val="PlainText"/>
        <w:spacing w:after="200"/>
        <w:rPr>
          <w:rFonts w:ascii="Lato" w:hAnsi="Lato" w:cs="Courier New"/>
          <w:sz w:val="22"/>
          <w:szCs w:val="22"/>
        </w:rPr>
      </w:pPr>
      <w:r w:rsidRPr="00955D38">
        <w:rPr>
          <w:rFonts w:ascii="Lato" w:hAnsi="Lato" w:cs="Courier New"/>
          <w:sz w:val="22"/>
          <w:szCs w:val="22"/>
        </w:rPr>
        <w:t>[Scenic shots of Litchfield National Park]</w:t>
      </w:r>
    </w:p>
    <w:p w:rsidR="00EF5F80" w:rsidRPr="00955D38" w:rsidRDefault="00F2380B" w:rsidP="00955D38">
      <w:pPr>
        <w:pStyle w:val="PlainText"/>
        <w:spacing w:after="200"/>
        <w:rPr>
          <w:rFonts w:ascii="Lato" w:hAnsi="Lato" w:cs="Courier New"/>
          <w:sz w:val="22"/>
          <w:szCs w:val="22"/>
        </w:rPr>
      </w:pPr>
      <w:r w:rsidRPr="00955D38">
        <w:rPr>
          <w:rFonts w:ascii="Lato" w:hAnsi="Lato" w:cs="Courier New"/>
          <w:b/>
          <w:sz w:val="22"/>
          <w:szCs w:val="22"/>
        </w:rPr>
        <w:lastRenderedPageBreak/>
        <w:t>Ranger Jamie</w:t>
      </w:r>
      <w:r w:rsidR="00955D38" w:rsidRPr="00955D38">
        <w:rPr>
          <w:rFonts w:ascii="Lato" w:hAnsi="Lato" w:cs="Courier New"/>
          <w:b/>
          <w:sz w:val="22"/>
          <w:szCs w:val="22"/>
        </w:rPr>
        <w:t xml:space="preserve"> Paddy</w:t>
      </w:r>
      <w:r w:rsidRPr="00955D38">
        <w:rPr>
          <w:rFonts w:ascii="Lato" w:hAnsi="Lato" w:cs="Courier New"/>
          <w:b/>
          <w:sz w:val="22"/>
          <w:szCs w:val="22"/>
        </w:rPr>
        <w:t>:</w:t>
      </w:r>
      <w:r w:rsidRPr="00955D38">
        <w:rPr>
          <w:rFonts w:ascii="Lato" w:hAnsi="Lato" w:cs="Courier New"/>
          <w:sz w:val="22"/>
          <w:szCs w:val="22"/>
        </w:rPr>
        <w:t xml:space="preserve"> and one salty, about two and a half metre salty. We've got three traps, we've got one here and two down the bottom here and we've got two salties out of the top</w:t>
      </w:r>
      <w:r w:rsidR="00EF5F80" w:rsidRPr="00955D38">
        <w:rPr>
          <w:rFonts w:ascii="Lato" w:hAnsi="Lato" w:cs="Courier New"/>
          <w:sz w:val="22"/>
          <w:szCs w:val="22"/>
        </w:rPr>
        <w:t xml:space="preserve"> trap and then the bottom one we've got a big four meter salty out of that one.</w:t>
      </w:r>
    </w:p>
    <w:p w:rsidR="00EF5F80" w:rsidRPr="00955D38" w:rsidRDefault="00EF5F80" w:rsidP="00955D38">
      <w:pPr>
        <w:pStyle w:val="PlainText"/>
        <w:spacing w:after="200"/>
        <w:rPr>
          <w:rFonts w:ascii="Lato" w:hAnsi="Lato" w:cs="Courier New"/>
          <w:sz w:val="22"/>
          <w:szCs w:val="22"/>
        </w:rPr>
      </w:pPr>
      <w:r w:rsidRPr="00955D38">
        <w:rPr>
          <w:rFonts w:ascii="Lato" w:hAnsi="Lato" w:cs="Courier New"/>
          <w:sz w:val="22"/>
          <w:szCs w:val="22"/>
        </w:rPr>
        <w:t>[Ranger J</w:t>
      </w:r>
      <w:r w:rsidR="001D60B9" w:rsidRPr="00955D38">
        <w:rPr>
          <w:rFonts w:ascii="Lato" w:hAnsi="Lato" w:cs="Courier New"/>
          <w:sz w:val="22"/>
          <w:szCs w:val="22"/>
        </w:rPr>
        <w:t>amie talking with guests]</w:t>
      </w:r>
    </w:p>
    <w:p w:rsidR="001D60B9" w:rsidRPr="00955D38" w:rsidRDefault="001D60B9"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b/>
          <w:sz w:val="22"/>
          <w:szCs w:val="22"/>
        </w:rPr>
        <w:t xml:space="preserve">: </w:t>
      </w:r>
      <w:r w:rsidRPr="00955D38">
        <w:rPr>
          <w:rFonts w:ascii="Lato" w:hAnsi="Lato" w:cs="Courier New"/>
          <w:sz w:val="22"/>
          <w:szCs w:val="22"/>
        </w:rPr>
        <w:t>Yeah yep yep we catch them we got a trap on the other side over there</w:t>
      </w:r>
    </w:p>
    <w:p w:rsidR="00F2380B" w:rsidRPr="00955D38" w:rsidRDefault="001D60B9" w:rsidP="00955D38">
      <w:pPr>
        <w:pStyle w:val="PlainText"/>
        <w:spacing w:after="200"/>
        <w:rPr>
          <w:rFonts w:ascii="Lato" w:hAnsi="Lato" w:cs="Courier New"/>
          <w:sz w:val="22"/>
          <w:szCs w:val="22"/>
        </w:rPr>
      </w:pPr>
      <w:r w:rsidRPr="00955D38">
        <w:rPr>
          <w:rFonts w:ascii="Lato" w:hAnsi="Lato" w:cs="Courier New"/>
          <w:sz w:val="22"/>
          <w:szCs w:val="22"/>
        </w:rPr>
        <w:t>[Centre screen: Ranger Jamie Paddy]</w:t>
      </w:r>
    </w:p>
    <w:p w:rsidR="001D60B9" w:rsidRPr="00955D38" w:rsidRDefault="001D60B9" w:rsidP="00955D38">
      <w:pPr>
        <w:pStyle w:val="PlainText"/>
        <w:spacing w:after="200"/>
        <w:rPr>
          <w:rFonts w:ascii="Lato" w:hAnsi="Lato" w:cs="Courier New"/>
          <w:sz w:val="22"/>
          <w:szCs w:val="22"/>
        </w:rPr>
      </w:pPr>
      <w:r w:rsidRPr="00955D38">
        <w:rPr>
          <w:rFonts w:ascii="Lato" w:hAnsi="Lato" w:cs="Courier New"/>
          <w:b/>
          <w:sz w:val="22"/>
          <w:szCs w:val="22"/>
        </w:rPr>
        <w:t xml:space="preserve">Ranger Jamie Paddy: </w:t>
      </w:r>
      <w:r w:rsidRPr="00955D38">
        <w:rPr>
          <w:rFonts w:ascii="Lato" w:hAnsi="Lato" w:cs="Courier New"/>
          <w:sz w:val="22"/>
          <w:szCs w:val="22"/>
        </w:rPr>
        <w:t>People can't believe that we catch crocodiles and yeah it's just adrenaline rush and it's just so fun to work with a big animal like that. And if we don't see anything then it'll be all good to open up.</w:t>
      </w:r>
    </w:p>
    <w:p w:rsidR="001D60B9" w:rsidRPr="00955D38" w:rsidRDefault="001D60B9" w:rsidP="00955D38">
      <w:pPr>
        <w:pStyle w:val="PlainText"/>
        <w:spacing w:after="200"/>
        <w:rPr>
          <w:rFonts w:ascii="Lato" w:hAnsi="Lato" w:cs="Courier New"/>
          <w:sz w:val="22"/>
          <w:szCs w:val="22"/>
        </w:rPr>
      </w:pPr>
      <w:r w:rsidRPr="00955D38">
        <w:rPr>
          <w:rFonts w:ascii="Lato" w:hAnsi="Lato" w:cs="Courier New"/>
          <w:sz w:val="22"/>
          <w:szCs w:val="22"/>
        </w:rPr>
        <w:t>[Ranger Jamie talking with guests]</w:t>
      </w:r>
    </w:p>
    <w:p w:rsidR="001D60B9" w:rsidRPr="00955D38" w:rsidRDefault="001D60B9" w:rsidP="00955D38">
      <w:pPr>
        <w:pStyle w:val="PlainText"/>
        <w:spacing w:after="200"/>
        <w:rPr>
          <w:rFonts w:ascii="Lato" w:hAnsi="Lato" w:cs="Courier New"/>
          <w:sz w:val="22"/>
          <w:szCs w:val="22"/>
        </w:rPr>
      </w:pPr>
      <w:r w:rsidRPr="00955D38">
        <w:rPr>
          <w:rFonts w:ascii="Lato" w:hAnsi="Lato" w:cs="Courier New"/>
          <w:b/>
          <w:sz w:val="22"/>
          <w:szCs w:val="22"/>
        </w:rPr>
        <w:t xml:space="preserve">Guest: </w:t>
      </w:r>
      <w:r w:rsidRPr="00955D38">
        <w:rPr>
          <w:rFonts w:ascii="Lato" w:hAnsi="Lato" w:cs="Courier New"/>
          <w:sz w:val="22"/>
          <w:szCs w:val="22"/>
        </w:rPr>
        <w:t>So is this the driest that it gets like this? Like this waterfall will never dry out?</w:t>
      </w:r>
    </w:p>
    <w:p w:rsidR="001D60B9" w:rsidRPr="00955D38" w:rsidRDefault="001D60B9"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b/>
          <w:sz w:val="22"/>
          <w:szCs w:val="22"/>
        </w:rPr>
        <w:t>:</w:t>
      </w:r>
      <w:r w:rsidRPr="00955D38">
        <w:rPr>
          <w:rFonts w:ascii="Lato" w:hAnsi="Lato" w:cs="Courier New"/>
          <w:sz w:val="22"/>
          <w:szCs w:val="22"/>
        </w:rPr>
        <w:t xml:space="preserve"> It doesn't dry, in the wet season it's all the water from the rain, but now in the dry season it's all the spring.</w:t>
      </w:r>
    </w:p>
    <w:p w:rsidR="001D60B9" w:rsidRPr="00955D38" w:rsidRDefault="001D60B9" w:rsidP="00955D38">
      <w:pPr>
        <w:pStyle w:val="PlainText"/>
        <w:spacing w:after="200"/>
        <w:rPr>
          <w:rFonts w:ascii="Lato" w:hAnsi="Lato" w:cs="Courier New"/>
          <w:sz w:val="22"/>
          <w:szCs w:val="22"/>
        </w:rPr>
      </w:pPr>
      <w:r w:rsidRPr="00955D38">
        <w:rPr>
          <w:rFonts w:ascii="Lato" w:hAnsi="Lato" w:cs="Courier New"/>
          <w:sz w:val="22"/>
          <w:szCs w:val="22"/>
        </w:rPr>
        <w:t>[Ranger Jamie driving work vehicle]</w:t>
      </w:r>
    </w:p>
    <w:p w:rsidR="001D60B9" w:rsidRPr="00955D38" w:rsidRDefault="001D60B9"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b/>
          <w:sz w:val="22"/>
          <w:szCs w:val="22"/>
        </w:rPr>
        <w:t xml:space="preserve">: </w:t>
      </w:r>
      <w:r w:rsidRPr="00955D38">
        <w:rPr>
          <w:rFonts w:ascii="Lato" w:hAnsi="Lato" w:cs="Courier New"/>
          <w:sz w:val="22"/>
          <w:szCs w:val="22"/>
        </w:rPr>
        <w:t>Doing compliance stuff on park, go out make sure people doing the right things.</w:t>
      </w:r>
      <w:r w:rsidR="003D6AE8" w:rsidRPr="00955D38">
        <w:rPr>
          <w:rFonts w:ascii="Lato" w:hAnsi="Lato" w:cs="Courier New"/>
          <w:sz w:val="22"/>
          <w:szCs w:val="22"/>
        </w:rPr>
        <w:t xml:space="preserve"> And you get people come up some weird questions.</w:t>
      </w:r>
    </w:p>
    <w:p w:rsidR="003D6AE8" w:rsidRPr="00955D38" w:rsidRDefault="003D6AE8" w:rsidP="00955D38">
      <w:pPr>
        <w:pStyle w:val="PlainText"/>
        <w:spacing w:after="200"/>
        <w:rPr>
          <w:rFonts w:ascii="Lato" w:hAnsi="Lato" w:cs="Courier New"/>
          <w:sz w:val="22"/>
          <w:szCs w:val="22"/>
        </w:rPr>
      </w:pPr>
      <w:r w:rsidRPr="00955D38">
        <w:rPr>
          <w:rFonts w:ascii="Lato" w:hAnsi="Lato" w:cs="Courier New"/>
          <w:sz w:val="22"/>
          <w:szCs w:val="22"/>
        </w:rPr>
        <w:t>[Ranger Jamie talking amongst guests]</w:t>
      </w:r>
    </w:p>
    <w:p w:rsidR="003D6AE8" w:rsidRPr="00955D38" w:rsidRDefault="003D6AE8" w:rsidP="00955D38">
      <w:pPr>
        <w:pStyle w:val="PlainText"/>
        <w:spacing w:after="200"/>
        <w:rPr>
          <w:rFonts w:ascii="Lato" w:hAnsi="Lato" w:cs="Courier New"/>
          <w:sz w:val="22"/>
          <w:szCs w:val="22"/>
        </w:rPr>
      </w:pPr>
      <w:r w:rsidRPr="00955D38">
        <w:rPr>
          <w:rFonts w:ascii="Lato" w:hAnsi="Lato" w:cs="Courier New"/>
          <w:b/>
          <w:sz w:val="22"/>
          <w:szCs w:val="22"/>
        </w:rPr>
        <w:t>Ranger Jamie</w:t>
      </w:r>
      <w:r w:rsidR="00955D38" w:rsidRPr="00955D38">
        <w:rPr>
          <w:rFonts w:ascii="Lato" w:hAnsi="Lato" w:cs="Courier New"/>
          <w:b/>
          <w:sz w:val="22"/>
          <w:szCs w:val="22"/>
        </w:rPr>
        <w:t xml:space="preserve"> Paddy</w:t>
      </w:r>
      <w:r w:rsidRPr="00955D38">
        <w:rPr>
          <w:rFonts w:ascii="Lato" w:hAnsi="Lato" w:cs="Courier New"/>
          <w:b/>
          <w:sz w:val="22"/>
          <w:szCs w:val="22"/>
        </w:rPr>
        <w:t xml:space="preserve">: </w:t>
      </w:r>
      <w:r w:rsidRPr="00955D38">
        <w:rPr>
          <w:rFonts w:ascii="Lato" w:hAnsi="Lato" w:cs="Courier New"/>
          <w:sz w:val="22"/>
          <w:szCs w:val="22"/>
        </w:rPr>
        <w:t>Like the weirdest question is</w:t>
      </w:r>
      <w:r w:rsidRPr="00955D38">
        <w:rPr>
          <w:rFonts w:ascii="Lato" w:hAnsi="Lato" w:cs="Courier New"/>
          <w:b/>
          <w:sz w:val="22"/>
          <w:szCs w:val="22"/>
        </w:rPr>
        <w:t xml:space="preserve"> </w:t>
      </w:r>
      <w:r w:rsidRPr="00955D38">
        <w:rPr>
          <w:rFonts w:ascii="Lato" w:hAnsi="Lato" w:cs="Courier New"/>
          <w:sz w:val="22"/>
          <w:szCs w:val="22"/>
        </w:rPr>
        <w:t>that someone asked me is about lost city, if a city was an actual city.</w:t>
      </w:r>
    </w:p>
    <w:p w:rsidR="003D6AE8" w:rsidRPr="00955D38" w:rsidRDefault="003D6AE8" w:rsidP="00955D38">
      <w:pPr>
        <w:pStyle w:val="PlainText"/>
        <w:spacing w:after="200"/>
        <w:rPr>
          <w:rFonts w:ascii="Lato" w:hAnsi="Lato" w:cs="Courier New"/>
          <w:sz w:val="22"/>
          <w:szCs w:val="22"/>
        </w:rPr>
      </w:pPr>
      <w:r w:rsidRPr="00955D38">
        <w:rPr>
          <w:rFonts w:ascii="Lato" w:hAnsi="Lato" w:cs="Courier New"/>
          <w:sz w:val="22"/>
          <w:szCs w:val="22"/>
        </w:rPr>
        <w:t>[Centre screen Ranger Jamie]</w:t>
      </w:r>
    </w:p>
    <w:p w:rsidR="003D6AE8" w:rsidRPr="00955D38" w:rsidRDefault="003D6AE8" w:rsidP="00955D38">
      <w:pPr>
        <w:pStyle w:val="PlainText"/>
        <w:spacing w:after="200"/>
        <w:rPr>
          <w:rFonts w:ascii="Lato" w:hAnsi="Lato" w:cs="Courier New"/>
          <w:sz w:val="22"/>
          <w:szCs w:val="22"/>
        </w:rPr>
      </w:pPr>
      <w:r w:rsidRPr="00955D38">
        <w:rPr>
          <w:rFonts w:ascii="Lato" w:hAnsi="Lato" w:cs="Courier New"/>
          <w:b/>
          <w:sz w:val="22"/>
          <w:szCs w:val="22"/>
        </w:rPr>
        <w:t>Ranger Jamie Paddy:</w:t>
      </w:r>
      <w:r w:rsidRPr="00955D38">
        <w:rPr>
          <w:rFonts w:ascii="Lato" w:hAnsi="Lato" w:cs="Courier New"/>
          <w:sz w:val="22"/>
          <w:szCs w:val="22"/>
        </w:rPr>
        <w:t xml:space="preserve"> Yeah it's not an actual city it's just a rock formation that looks like a city. I think they were expecting yeah a lost city with lost treasure or something. Like that, like some Indiana Jones stuff.</w:t>
      </w:r>
    </w:p>
    <w:p w:rsidR="003D6AE8" w:rsidRPr="00955D38" w:rsidRDefault="003D6AE8" w:rsidP="00955D38">
      <w:pPr>
        <w:pStyle w:val="PlainText"/>
        <w:spacing w:after="200"/>
        <w:rPr>
          <w:rFonts w:ascii="Lato" w:hAnsi="Lato" w:cs="Courier New"/>
          <w:sz w:val="22"/>
          <w:szCs w:val="22"/>
        </w:rPr>
      </w:pPr>
      <w:r w:rsidRPr="00955D38">
        <w:rPr>
          <w:rFonts w:ascii="Lato" w:hAnsi="Lato" w:cs="Courier New"/>
          <w:sz w:val="22"/>
          <w:szCs w:val="22"/>
        </w:rPr>
        <w:t>[Ranger Jamie patrolling park and back to centre screen]</w:t>
      </w:r>
    </w:p>
    <w:p w:rsidR="003D6AE8" w:rsidRPr="00955D38" w:rsidRDefault="003D6AE8" w:rsidP="00955D38">
      <w:pPr>
        <w:pStyle w:val="PlainText"/>
        <w:spacing w:after="200"/>
        <w:rPr>
          <w:rFonts w:ascii="Lato" w:hAnsi="Lato" w:cs="Courier New"/>
          <w:sz w:val="22"/>
          <w:szCs w:val="22"/>
        </w:rPr>
      </w:pPr>
      <w:r w:rsidRPr="00955D38">
        <w:rPr>
          <w:rFonts w:ascii="Lato" w:hAnsi="Lato" w:cs="Courier New"/>
          <w:b/>
          <w:sz w:val="22"/>
          <w:szCs w:val="22"/>
        </w:rPr>
        <w:t xml:space="preserve">Ranger Jamie Paddy: </w:t>
      </w:r>
      <w:r w:rsidRPr="00955D38">
        <w:rPr>
          <w:rFonts w:ascii="Lato" w:hAnsi="Lato" w:cs="Courier New"/>
          <w:sz w:val="22"/>
          <w:szCs w:val="22"/>
        </w:rPr>
        <w:t>There's no bad things about being a ranger, yeah everything's all good man. It's a job that um you get up every day and you don't know what's going to happen you know, but then you just go with the flow and yeah it's just a</w:t>
      </w:r>
      <w:r w:rsidR="00955D38">
        <w:rPr>
          <w:rFonts w:ascii="Lato" w:hAnsi="Lato" w:cs="Courier New"/>
          <w:sz w:val="22"/>
          <w:szCs w:val="22"/>
        </w:rPr>
        <w:t xml:space="preserve"> </w:t>
      </w:r>
      <w:r w:rsidRPr="00955D38">
        <w:rPr>
          <w:rFonts w:ascii="Lato" w:hAnsi="Lato" w:cs="Courier New"/>
          <w:sz w:val="22"/>
          <w:szCs w:val="22"/>
        </w:rPr>
        <w:t>fun job.</w:t>
      </w:r>
    </w:p>
    <w:p w:rsidR="00F2380B" w:rsidRDefault="003D6AE8" w:rsidP="007C198C">
      <w:pPr>
        <w:pStyle w:val="PlainText"/>
        <w:spacing w:after="200"/>
        <w:rPr>
          <w:rFonts w:ascii="Lato" w:hAnsi="Lato" w:cs="Courier New"/>
          <w:sz w:val="22"/>
          <w:szCs w:val="22"/>
        </w:rPr>
      </w:pPr>
      <w:r w:rsidRPr="00955D38">
        <w:rPr>
          <w:rFonts w:ascii="Lato" w:hAnsi="Lato" w:cs="Courier New"/>
          <w:b/>
          <w:sz w:val="22"/>
          <w:szCs w:val="22"/>
        </w:rPr>
        <w:t xml:space="preserve">Ranger Jamie Paddy: </w:t>
      </w:r>
      <w:r w:rsidRPr="00955D38">
        <w:rPr>
          <w:rFonts w:ascii="Lato" w:hAnsi="Lato" w:cs="Courier New"/>
          <w:sz w:val="22"/>
          <w:szCs w:val="22"/>
        </w:rPr>
        <w:t>When you come into Litchfield Park, respect the place look after the place, leave it the way it is. But you know don't leave your rubbish everywhere and yeah just look after it.</w:t>
      </w:r>
    </w:p>
    <w:p w:rsidR="0017702D" w:rsidRDefault="0017702D" w:rsidP="0017702D">
      <w:pPr>
        <w:pStyle w:val="PlainText"/>
        <w:spacing w:after="200"/>
        <w:rPr>
          <w:rFonts w:ascii="Lato" w:hAnsi="Lato" w:cs="Courier New"/>
          <w:sz w:val="22"/>
          <w:szCs w:val="22"/>
        </w:rPr>
      </w:pPr>
      <w:r>
        <w:rPr>
          <w:rFonts w:ascii="Lato" w:hAnsi="Lato" w:cs="Courier New"/>
          <w:sz w:val="22"/>
          <w:szCs w:val="22"/>
        </w:rPr>
        <w:t>[Outro music]</w:t>
      </w:r>
    </w:p>
    <w:p w:rsidR="0017702D" w:rsidRDefault="0017702D" w:rsidP="0017702D">
      <w:pPr>
        <w:pStyle w:val="PlainText"/>
        <w:spacing w:after="200"/>
        <w:rPr>
          <w:rFonts w:ascii="Lato" w:hAnsi="Lato" w:cs="Courier New"/>
          <w:sz w:val="22"/>
          <w:szCs w:val="22"/>
        </w:rPr>
      </w:pPr>
      <w:r>
        <w:rPr>
          <w:rFonts w:ascii="Lato" w:hAnsi="Lato" w:cs="Courier New"/>
          <w:sz w:val="22"/>
          <w:szCs w:val="22"/>
        </w:rPr>
        <w:t>[Text on-screen, bottom middle: Rangering in the Territory. It’s not just a job, it’s a lifestyle]</w:t>
      </w:r>
    </w:p>
    <w:p w:rsidR="0017702D" w:rsidRDefault="0017702D" w:rsidP="0017702D">
      <w:pPr>
        <w:pStyle w:val="PlainText"/>
        <w:spacing w:after="200"/>
        <w:rPr>
          <w:rFonts w:ascii="Lato" w:hAnsi="Lato" w:cs="Courier New"/>
          <w:sz w:val="22"/>
          <w:szCs w:val="22"/>
        </w:rPr>
      </w:pPr>
      <w:r>
        <w:rPr>
          <w:rFonts w:ascii="Lato" w:hAnsi="Lato" w:cs="Courier New"/>
          <w:sz w:val="22"/>
          <w:szCs w:val="22"/>
        </w:rPr>
        <w:t>[Middle right: Northern Territory Government logo]</w:t>
      </w:r>
    </w:p>
    <w:p w:rsidR="0017702D" w:rsidRPr="007C198C" w:rsidRDefault="0017702D" w:rsidP="007C198C">
      <w:pPr>
        <w:pStyle w:val="PlainText"/>
        <w:spacing w:after="200"/>
        <w:rPr>
          <w:rFonts w:ascii="Lato" w:hAnsi="Lato" w:cs="Courier New"/>
          <w:sz w:val="22"/>
          <w:szCs w:val="22"/>
        </w:rPr>
      </w:pPr>
      <w:r>
        <w:rPr>
          <w:rFonts w:ascii="Lato" w:hAnsi="Lato" w:cs="Courier New"/>
          <w:sz w:val="22"/>
          <w:szCs w:val="22"/>
        </w:rPr>
        <w:t>[Middle left: Northern Territory Parks and Wildlife Commission logo]</w:t>
      </w:r>
    </w:p>
    <w:sectPr w:rsidR="0017702D" w:rsidRPr="007C198C" w:rsidSect="00A567EE">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F1" w:rsidRDefault="00BB08F1" w:rsidP="007332FF">
      <w:r>
        <w:separator/>
      </w:r>
    </w:p>
  </w:endnote>
  <w:endnote w:type="continuationSeparator" w:id="0">
    <w:p w:rsidR="00BB08F1" w:rsidRDefault="00BB08F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28" w:rsidRDefault="00F63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r w:rsidRPr="00CE6614">
            <w:rPr>
              <w:rStyle w:val="PageNumber"/>
            </w:rPr>
            <w:t xml:space="preserve"> - optional</w:t>
          </w:r>
        </w:p>
        <w:p w:rsidR="00D47DC7" w:rsidRPr="00CE6614" w:rsidRDefault="00BB08F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4-07T00:00:00Z">
                <w:dateFormat w:val="d MMMM yyyy"/>
                <w:lid w:val="en-AU"/>
                <w:storeMappedDataAs w:val="dateTime"/>
                <w:calendar w:val="gregorian"/>
              </w:date>
            </w:sdtPr>
            <w:sdtEndPr>
              <w:rPr>
                <w:rStyle w:val="PageNumber"/>
              </w:rPr>
            </w:sdtEndPr>
            <w:sdtContent>
              <w:r w:rsidR="00F63F28">
                <w:rPr>
                  <w:rStyle w:val="PageNumber"/>
                </w:rPr>
                <w:t>7 April 2022</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7503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75033">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r w:rsidRPr="00CE6614">
            <w:rPr>
              <w:rStyle w:val="PageNumber"/>
            </w:rPr>
            <w:t xml:space="preserve"> </w:t>
          </w:r>
          <w:r w:rsidR="005443FA">
            <w:rPr>
              <w:rStyle w:val="PageNumber"/>
            </w:rPr>
            <w:t>–</w:t>
          </w:r>
          <w:r w:rsidRPr="00CE6614">
            <w:rPr>
              <w:rStyle w:val="PageNumber"/>
            </w:rPr>
            <w:t xml:space="preserve"> </w:t>
          </w:r>
          <w:r w:rsidR="005443FA">
            <w:rPr>
              <w:rStyle w:val="PageNumber"/>
            </w:rPr>
            <w:t>Parks and Wildlife</w:t>
          </w:r>
        </w:p>
        <w:p w:rsidR="0071700C" w:rsidRPr="00CE30CF" w:rsidRDefault="00BB08F1" w:rsidP="00F63F28">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4-07T00:00:00Z">
                <w:dateFormat w:val="d MMMM yyyy"/>
                <w:lid w:val="en-AU"/>
                <w:storeMappedDataAs w:val="dateTime"/>
                <w:calendar w:val="gregorian"/>
              </w:date>
            </w:sdtPr>
            <w:sdtEndPr>
              <w:rPr>
                <w:rStyle w:val="PageNumber"/>
              </w:rPr>
            </w:sdtEndPr>
            <w:sdtContent>
              <w:r w:rsidR="00F63F28">
                <w:rPr>
                  <w:rStyle w:val="PageNumber"/>
                </w:rPr>
                <w:t>7 April 2022</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375033">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375033">
            <w:rPr>
              <w:rStyle w:val="PageNumber"/>
              <w:noProof/>
            </w:rPr>
            <w:t>2</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F1" w:rsidRDefault="00BB08F1" w:rsidP="007332FF">
      <w:r>
        <w:separator/>
      </w:r>
    </w:p>
  </w:footnote>
  <w:footnote w:type="continuationSeparator" w:id="0">
    <w:p w:rsidR="00BB08F1" w:rsidRDefault="00BB08F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28" w:rsidRDefault="00F63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983000" w:rsidRPr="00162207" w:rsidRDefault="00BB08F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75033">
          <w:t>A day in the life of a ranger - Litchfield National Park</w:t>
        </w:r>
      </w:sdtContent>
    </w:sdt>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BB08F1"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375033">
          <w:rPr>
            <w:rStyle w:val="TitleChar"/>
          </w:rPr>
          <w:t>A day in the life of a ranger - Litchfield National Park</w:t>
        </w:r>
      </w:sdtContent>
    </w:sdt>
    <w:r w:rsidR="00DB074B">
      <w:rPr>
        <w:rStyle w:val="TitleChar"/>
      </w:rPr>
      <w:t xml:space="preserve"> – Litchfield National Park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176"/>
    <w:multiLevelType w:val="hybridMultilevel"/>
    <w:tmpl w:val="2E944014"/>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5582B07"/>
    <w:multiLevelType w:val="hybridMultilevel"/>
    <w:tmpl w:val="C778E7FA"/>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5"/>
  </w:num>
  <w:num w:numId="4">
    <w:abstractNumId w:val="24"/>
  </w:num>
  <w:num w:numId="5">
    <w:abstractNumId w:val="16"/>
  </w:num>
  <w:num w:numId="6">
    <w:abstractNumId w:val="8"/>
  </w:num>
  <w:num w:numId="7">
    <w:abstractNumId w:val="26"/>
  </w:num>
  <w:num w:numId="8">
    <w:abstractNumId w:val="15"/>
  </w:num>
  <w:num w:numId="9">
    <w:abstractNumId w:val="20"/>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F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7702D"/>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60B9"/>
    <w:rsid w:val="001D7CA4"/>
    <w:rsid w:val="001E057F"/>
    <w:rsid w:val="001E14EB"/>
    <w:rsid w:val="001F59E6"/>
    <w:rsid w:val="00203F1C"/>
    <w:rsid w:val="00206936"/>
    <w:rsid w:val="00206C6F"/>
    <w:rsid w:val="00206FBD"/>
    <w:rsid w:val="00207746"/>
    <w:rsid w:val="00230031"/>
    <w:rsid w:val="00235C01"/>
    <w:rsid w:val="00247343"/>
    <w:rsid w:val="00255A92"/>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1083"/>
    <w:rsid w:val="00363513"/>
    <w:rsid w:val="003657E5"/>
    <w:rsid w:val="0036589C"/>
    <w:rsid w:val="00371312"/>
    <w:rsid w:val="00371DC7"/>
    <w:rsid w:val="00375033"/>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6AE8"/>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43F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211E"/>
    <w:rsid w:val="00783A57"/>
    <w:rsid w:val="00784C92"/>
    <w:rsid w:val="007859CD"/>
    <w:rsid w:val="00785C24"/>
    <w:rsid w:val="007907E4"/>
    <w:rsid w:val="00796461"/>
    <w:rsid w:val="007A6A4F"/>
    <w:rsid w:val="007B03F5"/>
    <w:rsid w:val="007B5C09"/>
    <w:rsid w:val="007B5DA2"/>
    <w:rsid w:val="007C0966"/>
    <w:rsid w:val="007C198C"/>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55D38"/>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312C"/>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08F1"/>
    <w:rsid w:val="00BB2239"/>
    <w:rsid w:val="00BB2AE7"/>
    <w:rsid w:val="00BB6464"/>
    <w:rsid w:val="00BC1BB8"/>
    <w:rsid w:val="00BD7FE1"/>
    <w:rsid w:val="00BE37CA"/>
    <w:rsid w:val="00BE6144"/>
    <w:rsid w:val="00BE635A"/>
    <w:rsid w:val="00BF17E9"/>
    <w:rsid w:val="00BF2ABB"/>
    <w:rsid w:val="00BF5099"/>
    <w:rsid w:val="00C00FEE"/>
    <w:rsid w:val="00C10B5E"/>
    <w:rsid w:val="00C10F10"/>
    <w:rsid w:val="00C15D4D"/>
    <w:rsid w:val="00C175DC"/>
    <w:rsid w:val="00C30171"/>
    <w:rsid w:val="00C309D8"/>
    <w:rsid w:val="00C43519"/>
    <w:rsid w:val="00C45263"/>
    <w:rsid w:val="00C4749F"/>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074B"/>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5F80"/>
    <w:rsid w:val="00EF7859"/>
    <w:rsid w:val="00F014DA"/>
    <w:rsid w:val="00F02591"/>
    <w:rsid w:val="00F2380B"/>
    <w:rsid w:val="00F30AE1"/>
    <w:rsid w:val="00F5696E"/>
    <w:rsid w:val="00F60EFF"/>
    <w:rsid w:val="00F63F28"/>
    <w:rsid w:val="00F67D2D"/>
    <w:rsid w:val="00F858F2"/>
    <w:rsid w:val="00F860CC"/>
    <w:rsid w:val="00F94398"/>
    <w:rsid w:val="00FB2B56"/>
    <w:rsid w:val="00FB55D5"/>
    <w:rsid w:val="00FB7E99"/>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3060"/>
  <w15:docId w15:val="{9E9B3E54-07F0-4FF4-B8E4-179FB51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PlainText">
    <w:name w:val="Plain Text"/>
    <w:basedOn w:val="Normal"/>
    <w:link w:val="PlainTextChar"/>
    <w:uiPriority w:val="99"/>
    <w:unhideWhenUsed/>
    <w:rsid w:val="0078211E"/>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8211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ntg-short-portrait-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DEDC3B-84CC-440C-A120-C4DA2414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142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Day in the Life on a Ranger</vt:lpstr>
    </vt:vector>
  </TitlesOfParts>
  <Company>ENVIRONMENT, PARKS AND WATER SECURITY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ranger - Litchfield National Park</dc:title>
  <dc:creator>Department of Environment Parks and Water Security</dc:creator>
  <cp:lastModifiedBy>Victoria Edmonds</cp:lastModifiedBy>
  <cp:revision>11</cp:revision>
  <cp:lastPrinted>2019-07-29T01:45:00Z</cp:lastPrinted>
  <dcterms:created xsi:type="dcterms:W3CDTF">2022-02-08T00:44:00Z</dcterms:created>
  <dcterms:modified xsi:type="dcterms:W3CDTF">2022-04-07T04:15:00Z</dcterms:modified>
</cp:coreProperties>
</file>