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941" w:rsidRDefault="005443FA" w:rsidP="003C4941">
      <w:pPr>
        <w:pStyle w:val="Heading1"/>
        <w:rPr>
          <w:noProof/>
          <w:lang w:eastAsia="en-AU"/>
        </w:rPr>
      </w:pPr>
      <w:r>
        <w:rPr>
          <w:noProof/>
          <w:lang w:eastAsia="en-AU"/>
        </w:rPr>
        <w:t>Transcript</w:t>
      </w:r>
    </w:p>
    <w:p w:rsidR="002023AD" w:rsidRDefault="002023AD" w:rsidP="00017C91">
      <w:r>
        <w:t>[Introduction music]</w:t>
      </w:r>
    </w:p>
    <w:p w:rsidR="00060593" w:rsidRDefault="002023AD" w:rsidP="00017C91">
      <w:pPr>
        <w:rPr>
          <w:lang w:eastAsia="en-AU"/>
        </w:rPr>
      </w:pPr>
      <w:r>
        <w:t>[</w:t>
      </w:r>
      <w:r w:rsidR="00060593">
        <w:rPr>
          <w:lang w:eastAsia="en-AU"/>
        </w:rPr>
        <w:t>On Screen text: A day in the life of a Park Ranger</w:t>
      </w:r>
      <w:r>
        <w:rPr>
          <w:lang w:eastAsia="en-AU"/>
        </w:rPr>
        <w:t>]</w:t>
      </w:r>
    </w:p>
    <w:p w:rsidR="00017C91" w:rsidRDefault="00017C91" w:rsidP="00017C91">
      <w:pPr>
        <w:rPr>
          <w:lang w:eastAsia="en-AU"/>
        </w:rPr>
      </w:pPr>
      <w:r>
        <w:rPr>
          <w:lang w:eastAsia="en-AU"/>
        </w:rPr>
        <w:t>[Pan shots of Ormiston Ranger Station]</w:t>
      </w:r>
    </w:p>
    <w:p w:rsidR="00035C50" w:rsidRPr="00060593" w:rsidRDefault="004C2448" w:rsidP="00060593">
      <w:pPr>
        <w:pStyle w:val="PlainText"/>
        <w:spacing w:after="200"/>
        <w:rPr>
          <w:rFonts w:ascii="Lato" w:hAnsi="Lato" w:cs="Courier New"/>
        </w:rPr>
      </w:pPr>
      <w:r w:rsidRPr="00060593">
        <w:rPr>
          <w:rFonts w:ascii="Lato" w:hAnsi="Lato"/>
          <w:b/>
          <w:lang w:eastAsia="en-AU"/>
        </w:rPr>
        <w:t xml:space="preserve">Ranger Anthony Kenny: </w:t>
      </w:r>
      <w:r w:rsidRPr="00060593">
        <w:rPr>
          <w:rFonts w:ascii="Lato" w:hAnsi="Lato" w:cs="Courier New"/>
        </w:rPr>
        <w:t xml:space="preserve">On a daily basis we usually check the  whiteboard and that and get a mind set for the day ahead like tank temperatures and what we </w:t>
      </w:r>
      <w:r w:rsidR="00060593">
        <w:rPr>
          <w:rFonts w:ascii="Lato" w:hAnsi="Lato" w:cs="Courier New"/>
        </w:rPr>
        <w:t>need to do at the shelters and</w:t>
      </w:r>
    </w:p>
    <w:p w:rsidR="00060593" w:rsidRDefault="00035C50" w:rsidP="00060593">
      <w:pPr>
        <w:rPr>
          <w:lang w:eastAsia="en-AU"/>
        </w:rPr>
      </w:pPr>
      <w:r w:rsidRPr="00060593">
        <w:rPr>
          <w:lang w:eastAsia="en-AU"/>
        </w:rPr>
        <w:t xml:space="preserve">[Centre screen Ranger Anthony Kenny] </w:t>
      </w:r>
    </w:p>
    <w:p w:rsidR="004C2448" w:rsidRPr="00D208B2" w:rsidRDefault="00035C50" w:rsidP="00D208B2">
      <w:pPr>
        <w:pStyle w:val="PlainText"/>
        <w:spacing w:after="200"/>
        <w:rPr>
          <w:rFonts w:ascii="Courier New" w:hAnsi="Courier New" w:cs="Courier New"/>
        </w:rPr>
      </w:pPr>
      <w:r w:rsidRPr="00060593">
        <w:rPr>
          <w:rFonts w:ascii="Lato" w:hAnsi="Lato" w:cs="Courier New"/>
          <w:b/>
        </w:rPr>
        <w:t>Ranger Anthony Kenny:</w:t>
      </w:r>
      <w:r w:rsidRPr="00060593">
        <w:rPr>
          <w:rFonts w:ascii="Lato" w:hAnsi="Lato" w:cs="Courier New"/>
        </w:rPr>
        <w:t xml:space="preserve"> check all the food drops and then I just go to the cars and start checking oils and water.</w:t>
      </w:r>
      <w:r w:rsidR="00D208B2">
        <w:rPr>
          <w:rFonts w:cs="Courier New"/>
        </w:rPr>
        <w:t xml:space="preserve"> </w:t>
      </w:r>
      <w:r w:rsidR="00D208B2" w:rsidRPr="00D208B2">
        <w:rPr>
          <w:rFonts w:ascii="Lato" w:hAnsi="Lato" w:cs="Courier New"/>
        </w:rPr>
        <w:t>Yeah just prepping for the day ahead of us.</w:t>
      </w:r>
    </w:p>
    <w:p w:rsidR="00035C50" w:rsidRPr="00060593" w:rsidRDefault="00035C50" w:rsidP="00060593">
      <w:pPr>
        <w:pStyle w:val="PlainText"/>
        <w:spacing w:after="200"/>
        <w:rPr>
          <w:rFonts w:ascii="Lato" w:hAnsi="Lato" w:cs="Courier New"/>
        </w:rPr>
      </w:pPr>
      <w:r w:rsidRPr="00060593">
        <w:rPr>
          <w:rFonts w:ascii="Lato" w:hAnsi="Lato" w:cs="Courier New"/>
        </w:rPr>
        <w:t>[Rangers</w:t>
      </w:r>
      <w:r w:rsidR="00D208B2">
        <w:rPr>
          <w:rFonts w:ascii="Lato" w:hAnsi="Lato" w:cs="Courier New"/>
        </w:rPr>
        <w:t xml:space="preserve"> completing checks on work vehicles</w:t>
      </w:r>
      <w:r w:rsidRPr="00060593">
        <w:rPr>
          <w:rFonts w:ascii="Lato" w:hAnsi="Lato" w:cs="Courier New"/>
        </w:rPr>
        <w:t>]</w:t>
      </w:r>
    </w:p>
    <w:p w:rsidR="00035C50" w:rsidRPr="00060593" w:rsidRDefault="00035C50" w:rsidP="00060593">
      <w:pPr>
        <w:pStyle w:val="PlainText"/>
        <w:spacing w:after="200"/>
        <w:rPr>
          <w:rFonts w:ascii="Lato" w:hAnsi="Lato" w:cs="Courier New"/>
        </w:rPr>
      </w:pPr>
      <w:r w:rsidRPr="00060593">
        <w:rPr>
          <w:rFonts w:ascii="Lato" w:hAnsi="Lato" w:cs="Courier New"/>
          <w:b/>
        </w:rPr>
        <w:t>Ranger Elyce Fraser:</w:t>
      </w:r>
      <w:r w:rsidRPr="00060593">
        <w:rPr>
          <w:rFonts w:ascii="Lato" w:hAnsi="Lato" w:cs="Courier New"/>
        </w:rPr>
        <w:t xml:space="preserve"> You have a good idea of what you're doing at the start and it generally ends up being what</w:t>
      </w:r>
      <w:proofErr w:type="gramStart"/>
      <w:r w:rsidRPr="00060593">
        <w:rPr>
          <w:rFonts w:ascii="Lato" w:hAnsi="Lato" w:cs="Courier New"/>
        </w:rPr>
        <w:t>  </w:t>
      </w:r>
      <w:r w:rsidR="00097D92" w:rsidRPr="00060593">
        <w:rPr>
          <w:rFonts w:ascii="Lato" w:hAnsi="Lato" w:cs="Courier New"/>
        </w:rPr>
        <w:t>you've</w:t>
      </w:r>
      <w:proofErr w:type="gramEnd"/>
      <w:r w:rsidR="00097D92" w:rsidRPr="00060593">
        <w:rPr>
          <w:rFonts w:ascii="Lato" w:hAnsi="Lato" w:cs="Courier New"/>
        </w:rPr>
        <w:t xml:space="preserve"> done by the end of the day,</w:t>
      </w:r>
    </w:p>
    <w:p w:rsidR="00035C50" w:rsidRPr="00060593" w:rsidRDefault="00035C50" w:rsidP="00060593">
      <w:pPr>
        <w:pStyle w:val="PlainText"/>
        <w:spacing w:after="200"/>
        <w:rPr>
          <w:rFonts w:ascii="Lato" w:hAnsi="Lato" w:cs="Courier New"/>
        </w:rPr>
      </w:pPr>
      <w:r w:rsidRPr="00060593">
        <w:rPr>
          <w:rFonts w:ascii="Lato" w:hAnsi="Lato" w:cs="Courier New"/>
        </w:rPr>
        <w:t>[Centre screen: Ranger Elyce Fraser]</w:t>
      </w:r>
    </w:p>
    <w:p w:rsidR="003068FD" w:rsidRPr="00060593" w:rsidRDefault="00035C50" w:rsidP="00060593">
      <w:pPr>
        <w:pStyle w:val="PlainText"/>
        <w:spacing w:after="200"/>
        <w:rPr>
          <w:rFonts w:ascii="Lato" w:hAnsi="Lato" w:cs="Courier New"/>
        </w:rPr>
      </w:pPr>
      <w:r w:rsidRPr="00060593">
        <w:rPr>
          <w:rFonts w:ascii="Lato" w:hAnsi="Lato" w:cs="Courier New"/>
          <w:b/>
        </w:rPr>
        <w:t xml:space="preserve">Ranger Elyce Fraser: </w:t>
      </w:r>
      <w:r w:rsidRPr="00060593">
        <w:rPr>
          <w:rFonts w:ascii="Lato" w:hAnsi="Lato" w:cs="Courier New"/>
        </w:rPr>
        <w:t>but there are days like o</w:t>
      </w:r>
      <w:r w:rsidR="003068FD" w:rsidRPr="00060593">
        <w:rPr>
          <w:rFonts w:ascii="Lato" w:hAnsi="Lato" w:cs="Courier New"/>
        </w:rPr>
        <w:t>nly a couple of weeks ago when I arrived in to work at eight o'clock</w:t>
      </w:r>
      <w:r w:rsidR="00097D92">
        <w:rPr>
          <w:rFonts w:ascii="Lato" w:hAnsi="Lato" w:cs="Courier New"/>
        </w:rPr>
        <w:t>,</w:t>
      </w:r>
      <w:r w:rsidR="003068FD" w:rsidRPr="00060593">
        <w:rPr>
          <w:rFonts w:ascii="Lato" w:hAnsi="Lato" w:cs="Courier New"/>
        </w:rPr>
        <w:t xml:space="preserve"> to two of my colleagues prepping to jump into a helicopter and do some firefighting on top of Mount </w:t>
      </w:r>
      <w:proofErr w:type="spellStart"/>
      <w:r w:rsidR="003068FD" w:rsidRPr="00060593">
        <w:rPr>
          <w:rFonts w:ascii="Lato" w:hAnsi="Lato" w:cs="Courier New"/>
        </w:rPr>
        <w:t>Sonder</w:t>
      </w:r>
      <w:proofErr w:type="spellEnd"/>
      <w:r w:rsidR="003068FD" w:rsidRPr="00060593">
        <w:rPr>
          <w:rFonts w:ascii="Lato" w:hAnsi="Lato" w:cs="Courier New"/>
        </w:rPr>
        <w:t>.</w:t>
      </w:r>
    </w:p>
    <w:p w:rsidR="003068FD" w:rsidRPr="00060593" w:rsidRDefault="003068FD" w:rsidP="00060593">
      <w:pPr>
        <w:pStyle w:val="PlainText"/>
        <w:spacing w:after="200"/>
        <w:rPr>
          <w:rFonts w:ascii="Lato" w:hAnsi="Lato" w:cs="Courier New"/>
        </w:rPr>
      </w:pPr>
      <w:r w:rsidRPr="00060593">
        <w:rPr>
          <w:rFonts w:ascii="Lato" w:hAnsi="Lato" w:cs="Courier New"/>
        </w:rPr>
        <w:t>[Centre screen: Ranger Anthony Kenny]</w:t>
      </w:r>
    </w:p>
    <w:p w:rsidR="003068FD" w:rsidRPr="00060593" w:rsidRDefault="003068FD" w:rsidP="00060593">
      <w:pPr>
        <w:pStyle w:val="PlainText"/>
        <w:spacing w:after="200"/>
        <w:rPr>
          <w:rFonts w:ascii="Lato" w:hAnsi="Lato" w:cs="Courier New"/>
        </w:rPr>
      </w:pPr>
      <w:r w:rsidRPr="00060593">
        <w:rPr>
          <w:rFonts w:ascii="Lato" w:hAnsi="Lato" w:cs="Courier New"/>
          <w:b/>
        </w:rPr>
        <w:t>Ranger</w:t>
      </w:r>
      <w:r w:rsidRPr="00060593">
        <w:rPr>
          <w:rFonts w:ascii="Lato" w:hAnsi="Lato" w:cs="Courier New"/>
        </w:rPr>
        <w:t xml:space="preserve"> </w:t>
      </w:r>
      <w:r w:rsidRPr="00060593">
        <w:rPr>
          <w:rFonts w:ascii="Lato" w:hAnsi="Lato" w:cs="Courier New"/>
          <w:b/>
        </w:rPr>
        <w:t>Anthony Kenny:</w:t>
      </w:r>
      <w:r w:rsidRPr="00060593">
        <w:rPr>
          <w:rFonts w:ascii="Lato" w:hAnsi="Lato" w:cs="Courier New"/>
        </w:rPr>
        <w:t xml:space="preserve"> Yeah we've got to helicopter in and then walk down. </w:t>
      </w:r>
    </w:p>
    <w:p w:rsidR="003068FD" w:rsidRPr="00060593" w:rsidRDefault="003068FD" w:rsidP="00060593">
      <w:pPr>
        <w:pStyle w:val="PlainText"/>
        <w:spacing w:after="200"/>
        <w:rPr>
          <w:rFonts w:ascii="Lato" w:hAnsi="Lato" w:cs="Courier New"/>
        </w:rPr>
      </w:pPr>
      <w:r w:rsidRPr="00060593">
        <w:rPr>
          <w:rFonts w:ascii="Lato" w:hAnsi="Lato" w:cs="Courier New"/>
        </w:rPr>
        <w:t>[Centre screen: Ranger Elyce Fraser]</w:t>
      </w:r>
    </w:p>
    <w:p w:rsidR="003068FD" w:rsidRPr="00060593" w:rsidRDefault="003068FD" w:rsidP="00060593">
      <w:pPr>
        <w:pStyle w:val="PlainText"/>
        <w:spacing w:after="200"/>
        <w:rPr>
          <w:rFonts w:ascii="Lato" w:hAnsi="Lato" w:cs="Courier New"/>
        </w:rPr>
      </w:pPr>
      <w:r w:rsidRPr="00060593">
        <w:rPr>
          <w:rFonts w:ascii="Lato" w:hAnsi="Lato" w:cs="Courier New"/>
          <w:b/>
        </w:rPr>
        <w:t xml:space="preserve">Ranger Elyce Fraser: </w:t>
      </w:r>
      <w:r w:rsidRPr="00060593">
        <w:rPr>
          <w:rFonts w:ascii="Lato" w:hAnsi="Lato" w:cs="Courier New"/>
        </w:rPr>
        <w:t>That's probably not an ordinary day we don't do that all the time.</w:t>
      </w:r>
    </w:p>
    <w:p w:rsidR="003068FD" w:rsidRPr="00060593" w:rsidRDefault="003068FD" w:rsidP="00060593">
      <w:pPr>
        <w:pStyle w:val="PlainText"/>
        <w:spacing w:after="200"/>
        <w:rPr>
          <w:rFonts w:ascii="Lato" w:hAnsi="Lato" w:cs="Courier New"/>
        </w:rPr>
      </w:pPr>
      <w:r w:rsidRPr="00060593">
        <w:rPr>
          <w:rFonts w:ascii="Lato" w:hAnsi="Lato" w:cs="Courier New"/>
        </w:rPr>
        <w:t xml:space="preserve">[Ranger </w:t>
      </w:r>
      <w:r w:rsidR="00097D92">
        <w:rPr>
          <w:rFonts w:ascii="Lato" w:hAnsi="Lato" w:cs="Courier New"/>
        </w:rPr>
        <w:t>Desmond</w:t>
      </w:r>
      <w:r w:rsidRPr="00060593">
        <w:rPr>
          <w:rFonts w:ascii="Lato" w:hAnsi="Lato" w:cs="Courier New"/>
        </w:rPr>
        <w:t xml:space="preserve"> driving work vehicle]</w:t>
      </w:r>
    </w:p>
    <w:p w:rsidR="003068FD" w:rsidRPr="00060593" w:rsidRDefault="003068FD" w:rsidP="00060593">
      <w:pPr>
        <w:pStyle w:val="PlainText"/>
        <w:spacing w:after="200"/>
        <w:rPr>
          <w:rFonts w:ascii="Lato" w:hAnsi="Lato" w:cs="Courier New"/>
        </w:rPr>
      </w:pPr>
      <w:r w:rsidRPr="00060593">
        <w:rPr>
          <w:rFonts w:ascii="Lato" w:hAnsi="Lato" w:cs="Courier New"/>
          <w:b/>
        </w:rPr>
        <w:t xml:space="preserve">Ranger Desmond Page: </w:t>
      </w:r>
      <w:r w:rsidRPr="00060593">
        <w:rPr>
          <w:rFonts w:ascii="Lato" w:hAnsi="Lato" w:cs="Courier New"/>
        </w:rPr>
        <w:t xml:space="preserve">A normal day for us is just going out doing patrols doing like water checks that kind of stuff, cleaning toilets as well. </w:t>
      </w:r>
    </w:p>
    <w:p w:rsidR="000F5501" w:rsidRPr="00060593" w:rsidRDefault="003068FD" w:rsidP="00060593">
      <w:pPr>
        <w:pStyle w:val="PlainText"/>
        <w:spacing w:after="200"/>
        <w:rPr>
          <w:rFonts w:ascii="Lato" w:hAnsi="Lato" w:cs="Courier New"/>
        </w:rPr>
      </w:pPr>
      <w:r w:rsidRPr="00060593">
        <w:rPr>
          <w:rFonts w:ascii="Lato" w:hAnsi="Lato" w:cs="Courier New"/>
        </w:rPr>
        <w:t>[</w:t>
      </w:r>
      <w:r w:rsidR="000F5501" w:rsidRPr="00060593">
        <w:rPr>
          <w:rFonts w:ascii="Lato" w:hAnsi="Lato" w:cs="Courier New"/>
        </w:rPr>
        <w:t xml:space="preserve">Rangers completing maintenance around the </w:t>
      </w:r>
      <w:proofErr w:type="spellStart"/>
      <w:r w:rsidR="00097D92">
        <w:rPr>
          <w:rFonts w:ascii="Lato" w:hAnsi="Lato" w:cs="Courier New"/>
        </w:rPr>
        <w:t>Tjoritja</w:t>
      </w:r>
      <w:proofErr w:type="spellEnd"/>
      <w:r w:rsidR="00097D92">
        <w:rPr>
          <w:rFonts w:ascii="Lato" w:hAnsi="Lato" w:cs="Courier New"/>
        </w:rPr>
        <w:t xml:space="preserve"> </w:t>
      </w:r>
      <w:r w:rsidR="000F5501" w:rsidRPr="00060593">
        <w:rPr>
          <w:rFonts w:ascii="Lato" w:hAnsi="Lato" w:cs="Courier New"/>
        </w:rPr>
        <w:t xml:space="preserve">National Park] </w:t>
      </w:r>
    </w:p>
    <w:p w:rsidR="002B63E9" w:rsidRPr="00060593" w:rsidRDefault="000F5501" w:rsidP="00060593">
      <w:pPr>
        <w:pStyle w:val="PlainText"/>
        <w:spacing w:after="200"/>
        <w:rPr>
          <w:rFonts w:ascii="Lato" w:hAnsi="Lato" w:cs="Courier New"/>
        </w:rPr>
      </w:pPr>
      <w:r w:rsidRPr="00060593">
        <w:rPr>
          <w:rFonts w:ascii="Lato" w:hAnsi="Lato" w:cs="Courier New"/>
          <w:b/>
        </w:rPr>
        <w:t xml:space="preserve">Ranger Desmond Page: </w:t>
      </w:r>
      <w:r w:rsidR="003068FD" w:rsidRPr="00060593">
        <w:rPr>
          <w:rFonts w:ascii="Lato" w:hAnsi="Lato" w:cs="Courier New"/>
        </w:rPr>
        <w:t xml:space="preserve">Filling up water </w:t>
      </w:r>
      <w:r w:rsidR="002B63E9" w:rsidRPr="00060593">
        <w:rPr>
          <w:rFonts w:ascii="Lato" w:hAnsi="Lato" w:cs="Courier New"/>
        </w:rPr>
        <w:t>tanks like we did this morning. Check the water levels just to save everybody from getting dehydrated, everybody needs water.</w:t>
      </w:r>
    </w:p>
    <w:p w:rsidR="002B63E9" w:rsidRPr="00060593" w:rsidRDefault="002B63E9" w:rsidP="00060593">
      <w:pPr>
        <w:pStyle w:val="PlainText"/>
        <w:spacing w:after="200"/>
        <w:rPr>
          <w:rFonts w:ascii="Lato" w:hAnsi="Lato" w:cs="Courier New"/>
        </w:rPr>
      </w:pPr>
      <w:r w:rsidRPr="00060593">
        <w:rPr>
          <w:rFonts w:ascii="Lato" w:hAnsi="Lato" w:cs="Courier New"/>
        </w:rPr>
        <w:t>[Rangers Anthony and Desmond weeding]</w:t>
      </w:r>
    </w:p>
    <w:p w:rsidR="00097D92" w:rsidRDefault="00097D92" w:rsidP="00060593">
      <w:pPr>
        <w:pStyle w:val="PlainText"/>
        <w:spacing w:after="200"/>
        <w:rPr>
          <w:rFonts w:ascii="Lato" w:hAnsi="Lato" w:cs="Courier New"/>
        </w:rPr>
      </w:pPr>
      <w:r w:rsidRPr="00060593">
        <w:rPr>
          <w:rFonts w:ascii="Lato" w:hAnsi="Lato" w:cs="Courier New"/>
          <w:b/>
        </w:rPr>
        <w:lastRenderedPageBreak/>
        <w:t xml:space="preserve">Ranger Desmond Page: </w:t>
      </w:r>
      <w:r w:rsidR="00EE42A6" w:rsidRPr="00060593">
        <w:rPr>
          <w:rFonts w:ascii="Lato" w:hAnsi="Lato" w:cs="Courier New"/>
        </w:rPr>
        <w:t xml:space="preserve">Doing a bit of weeding and obviously track maintenance as well. </w:t>
      </w:r>
    </w:p>
    <w:p w:rsidR="00EE42A6" w:rsidRPr="00060593" w:rsidRDefault="00097D92" w:rsidP="00060593">
      <w:pPr>
        <w:pStyle w:val="PlainText"/>
        <w:spacing w:after="200"/>
        <w:rPr>
          <w:rFonts w:ascii="Lato" w:hAnsi="Lato" w:cs="Courier New"/>
        </w:rPr>
      </w:pPr>
      <w:r w:rsidRPr="00060593">
        <w:rPr>
          <w:rFonts w:ascii="Lato" w:hAnsi="Lato" w:cs="Courier New"/>
          <w:b/>
        </w:rPr>
        <w:t>Ranger Anthony Kenny</w:t>
      </w:r>
      <w:r>
        <w:rPr>
          <w:rFonts w:ascii="Lato" w:hAnsi="Lato" w:cs="Courier New"/>
        </w:rPr>
        <w:t xml:space="preserve">: </w:t>
      </w:r>
      <w:r w:rsidR="00EE42A6" w:rsidRPr="00060593">
        <w:rPr>
          <w:rFonts w:ascii="Lato" w:hAnsi="Lato" w:cs="Courier New"/>
        </w:rPr>
        <w:t>We're just taking care of a lot of our weeds a lot of our that Spinifex was stopping the possums from spreading around</w:t>
      </w:r>
      <w:r>
        <w:rPr>
          <w:rFonts w:ascii="Lato" w:hAnsi="Lato" w:cs="Courier New"/>
        </w:rPr>
        <w:t>,</w:t>
      </w:r>
      <w:r w:rsidR="00EE42A6" w:rsidRPr="00060593">
        <w:rPr>
          <w:rFonts w:ascii="Lato" w:hAnsi="Lato" w:cs="Courier New"/>
        </w:rPr>
        <w:t xml:space="preserve"> so we'll burn that spinifex and make fire breaks and hopefully next rain everything will be coming back greener and more healthy.</w:t>
      </w:r>
    </w:p>
    <w:p w:rsidR="00EE42A6" w:rsidRPr="00060593" w:rsidRDefault="00EE42A6" w:rsidP="00060593">
      <w:pPr>
        <w:pStyle w:val="PlainText"/>
        <w:spacing w:after="200"/>
        <w:rPr>
          <w:rFonts w:ascii="Lato" w:hAnsi="Lato" w:cs="Courier New"/>
        </w:rPr>
      </w:pPr>
      <w:r w:rsidRPr="00060593">
        <w:rPr>
          <w:rFonts w:ascii="Lato" w:hAnsi="Lato" w:cs="Courier New"/>
        </w:rPr>
        <w:t>[Rangers travelling in work vehicle]</w:t>
      </w:r>
    </w:p>
    <w:p w:rsidR="00EE42A6" w:rsidRPr="00060593" w:rsidRDefault="00EE42A6" w:rsidP="00060593">
      <w:pPr>
        <w:pStyle w:val="PlainText"/>
        <w:spacing w:after="200"/>
        <w:rPr>
          <w:rFonts w:ascii="Lato" w:hAnsi="Lato" w:cs="Courier New"/>
          <w:b/>
        </w:rPr>
      </w:pPr>
      <w:r w:rsidRPr="00060593">
        <w:rPr>
          <w:rFonts w:ascii="Lato" w:hAnsi="Lato" w:cs="Courier New"/>
          <w:b/>
        </w:rPr>
        <w:t>Ranger Elyce</w:t>
      </w:r>
      <w:r w:rsidR="00875DC5" w:rsidRPr="00060593">
        <w:rPr>
          <w:rFonts w:ascii="Lato" w:hAnsi="Lato" w:cs="Courier New"/>
          <w:b/>
        </w:rPr>
        <w:t xml:space="preserve"> Fraser</w:t>
      </w:r>
      <w:r w:rsidRPr="00060593">
        <w:rPr>
          <w:rFonts w:ascii="Lato" w:hAnsi="Lato" w:cs="Courier New"/>
          <w:b/>
        </w:rPr>
        <w:t xml:space="preserve">: </w:t>
      </w:r>
      <w:r w:rsidRPr="00060593">
        <w:rPr>
          <w:rFonts w:ascii="Lato" w:hAnsi="Lato" w:cs="Courier New"/>
        </w:rPr>
        <w:t>Just when you're sort of doing like your general normal sort of</w:t>
      </w:r>
      <w:r w:rsidRPr="00060593">
        <w:rPr>
          <w:rFonts w:ascii="Lato" w:hAnsi="Lato" w:cs="Courier New"/>
          <w:b/>
        </w:rPr>
        <w:t xml:space="preserve"> </w:t>
      </w:r>
      <w:r w:rsidRPr="00060593">
        <w:rPr>
          <w:rFonts w:ascii="Lato" w:hAnsi="Lato" w:cs="Courier New"/>
        </w:rPr>
        <w:t xml:space="preserve">routine patrols you're always on the lookout for weeds and </w:t>
      </w:r>
      <w:proofErr w:type="spellStart"/>
      <w:r w:rsidRPr="00060593">
        <w:rPr>
          <w:rFonts w:ascii="Lato" w:hAnsi="Lato" w:cs="Courier New"/>
        </w:rPr>
        <w:t>ferals</w:t>
      </w:r>
      <w:proofErr w:type="spellEnd"/>
      <w:r w:rsidRPr="00060593">
        <w:rPr>
          <w:rFonts w:ascii="Lato" w:hAnsi="Lato" w:cs="Courier New"/>
          <w:b/>
        </w:rPr>
        <w:t>.</w:t>
      </w:r>
    </w:p>
    <w:p w:rsidR="00EE42A6" w:rsidRPr="00060593" w:rsidRDefault="00EE42A6" w:rsidP="00060593">
      <w:pPr>
        <w:pStyle w:val="PlainText"/>
        <w:spacing w:after="200"/>
        <w:rPr>
          <w:rFonts w:ascii="Lato" w:hAnsi="Lato" w:cs="Courier New"/>
        </w:rPr>
      </w:pPr>
      <w:r w:rsidRPr="00060593">
        <w:rPr>
          <w:rFonts w:ascii="Lato" w:hAnsi="Lato" w:cs="Courier New"/>
        </w:rPr>
        <w:t>[Ranger E</w:t>
      </w:r>
      <w:r w:rsidR="00875DC5" w:rsidRPr="00060593">
        <w:rPr>
          <w:rFonts w:ascii="Lato" w:hAnsi="Lato" w:cs="Courier New"/>
        </w:rPr>
        <w:t>lyce completing maintenance on work vehicle]</w:t>
      </w:r>
    </w:p>
    <w:p w:rsidR="00097D92" w:rsidRDefault="00097D92" w:rsidP="00060593">
      <w:pPr>
        <w:pStyle w:val="PlainText"/>
        <w:spacing w:after="200"/>
        <w:rPr>
          <w:rFonts w:ascii="Lato" w:hAnsi="Lato" w:cs="Courier New"/>
        </w:rPr>
      </w:pPr>
      <w:r w:rsidRPr="00060593">
        <w:rPr>
          <w:rFonts w:ascii="Lato" w:hAnsi="Lato" w:cs="Courier New"/>
          <w:b/>
        </w:rPr>
        <w:t xml:space="preserve">Ranger Elyce Fraser: </w:t>
      </w:r>
      <w:r w:rsidR="00875DC5" w:rsidRPr="00060593">
        <w:rPr>
          <w:rFonts w:ascii="Lato" w:hAnsi="Lato" w:cs="Courier New"/>
        </w:rPr>
        <w:t>But what Anthony and I are doing today is just some small motor checks just making sure they're all working properly</w:t>
      </w:r>
      <w:r>
        <w:rPr>
          <w:rFonts w:ascii="Lato" w:hAnsi="Lato" w:cs="Courier New"/>
        </w:rPr>
        <w:t>,</w:t>
      </w:r>
      <w:r w:rsidR="00875DC5" w:rsidRPr="00060593">
        <w:rPr>
          <w:rFonts w:ascii="Lato" w:hAnsi="Lato" w:cs="Courier New"/>
        </w:rPr>
        <w:t xml:space="preserve"> changing oil where we need to</w:t>
      </w:r>
      <w:r>
        <w:rPr>
          <w:rFonts w:ascii="Lato" w:hAnsi="Lato" w:cs="Courier New"/>
        </w:rPr>
        <w:t>,</w:t>
      </w:r>
      <w:r w:rsidR="00875DC5" w:rsidRPr="00060593">
        <w:rPr>
          <w:rFonts w:ascii="Lato" w:hAnsi="Lato" w:cs="Courier New"/>
        </w:rPr>
        <w:t xml:space="preserve"> </w:t>
      </w:r>
      <w:proofErr w:type="gramStart"/>
      <w:r w:rsidR="00875DC5" w:rsidRPr="00060593">
        <w:rPr>
          <w:rFonts w:ascii="Lato" w:hAnsi="Lato" w:cs="Courier New"/>
        </w:rPr>
        <w:t>replacing</w:t>
      </w:r>
      <w:proofErr w:type="gramEnd"/>
      <w:r w:rsidR="00875DC5" w:rsidRPr="00060593">
        <w:rPr>
          <w:rFonts w:ascii="Lato" w:hAnsi="Lato" w:cs="Courier New"/>
        </w:rPr>
        <w:t xml:space="preserve"> spark plugs trying to troubleshoot as much as we can. </w:t>
      </w:r>
    </w:p>
    <w:p w:rsidR="00875DC5" w:rsidRPr="00060593" w:rsidRDefault="00097D92" w:rsidP="00060593">
      <w:pPr>
        <w:pStyle w:val="PlainText"/>
        <w:spacing w:after="200"/>
        <w:rPr>
          <w:rFonts w:ascii="Lato" w:hAnsi="Lato" w:cs="Courier New"/>
        </w:rPr>
      </w:pPr>
      <w:r w:rsidRPr="00060593">
        <w:rPr>
          <w:rFonts w:ascii="Lato" w:hAnsi="Lato" w:cs="Courier New"/>
          <w:b/>
        </w:rPr>
        <w:t>Ranger Anthony Kenny</w:t>
      </w:r>
      <w:r>
        <w:rPr>
          <w:rFonts w:ascii="Lato" w:hAnsi="Lato" w:cs="Courier New"/>
        </w:rPr>
        <w:t xml:space="preserve">: </w:t>
      </w:r>
      <w:r w:rsidR="00875DC5" w:rsidRPr="00060593">
        <w:rPr>
          <w:rFonts w:ascii="Lato" w:hAnsi="Lato" w:cs="Courier New"/>
        </w:rPr>
        <w:t>So we just check everything and make sure everything's maintained and working good.</w:t>
      </w:r>
    </w:p>
    <w:p w:rsidR="00875DC5" w:rsidRPr="00060593" w:rsidRDefault="00875DC5" w:rsidP="00060593">
      <w:pPr>
        <w:pStyle w:val="PlainText"/>
        <w:spacing w:after="200"/>
        <w:rPr>
          <w:rFonts w:ascii="Lato" w:hAnsi="Lato" w:cs="Courier New"/>
        </w:rPr>
      </w:pPr>
      <w:r w:rsidRPr="00060593">
        <w:rPr>
          <w:rFonts w:ascii="Lato" w:hAnsi="Lato" w:cs="Courier New"/>
        </w:rPr>
        <w:t>[Ranger Anthony and Elyce working as a team while working on work vehicle]</w:t>
      </w:r>
    </w:p>
    <w:p w:rsidR="00875DC5" w:rsidRPr="00060593" w:rsidRDefault="00875DC5" w:rsidP="00060593">
      <w:pPr>
        <w:pStyle w:val="PlainText"/>
        <w:spacing w:after="200"/>
        <w:rPr>
          <w:rFonts w:ascii="Lato" w:hAnsi="Lato" w:cs="Courier New"/>
        </w:rPr>
      </w:pPr>
      <w:r w:rsidRPr="00060593">
        <w:rPr>
          <w:rFonts w:ascii="Lato" w:hAnsi="Lato" w:cs="Courier New"/>
          <w:b/>
        </w:rPr>
        <w:t xml:space="preserve">Ranger Elyce Fraser: </w:t>
      </w:r>
      <w:r w:rsidRPr="00060593">
        <w:rPr>
          <w:rFonts w:ascii="Lato" w:hAnsi="Lato" w:cs="Courier New"/>
        </w:rPr>
        <w:t xml:space="preserve">Okay snatch strap and shackles yes. </w:t>
      </w:r>
    </w:p>
    <w:p w:rsidR="00875DC5" w:rsidRPr="00060593" w:rsidRDefault="00875DC5" w:rsidP="00060593">
      <w:pPr>
        <w:pStyle w:val="PlainText"/>
        <w:spacing w:after="200"/>
        <w:rPr>
          <w:rFonts w:ascii="Lato" w:hAnsi="Lato" w:cs="Courier New"/>
        </w:rPr>
      </w:pPr>
      <w:r w:rsidRPr="00060593">
        <w:rPr>
          <w:rFonts w:ascii="Lato" w:hAnsi="Lato" w:cs="Courier New"/>
        </w:rPr>
        <w:t xml:space="preserve">[Scenic shots of </w:t>
      </w:r>
      <w:proofErr w:type="spellStart"/>
      <w:r w:rsidR="00097D92">
        <w:rPr>
          <w:rFonts w:ascii="Lato" w:hAnsi="Lato" w:cs="Courier New"/>
        </w:rPr>
        <w:t>Tjoritja</w:t>
      </w:r>
      <w:proofErr w:type="spellEnd"/>
      <w:r w:rsidR="00097D92">
        <w:rPr>
          <w:rFonts w:ascii="Lato" w:hAnsi="Lato" w:cs="Courier New"/>
        </w:rPr>
        <w:t xml:space="preserve"> </w:t>
      </w:r>
      <w:r w:rsidRPr="00060593">
        <w:rPr>
          <w:rFonts w:ascii="Lato" w:hAnsi="Lato" w:cs="Courier New"/>
        </w:rPr>
        <w:t>National P</w:t>
      </w:r>
      <w:r w:rsidR="00CC6E4F" w:rsidRPr="00060593">
        <w:rPr>
          <w:rFonts w:ascii="Lato" w:hAnsi="Lato" w:cs="Courier New"/>
        </w:rPr>
        <w:t>ark]</w:t>
      </w:r>
    </w:p>
    <w:p w:rsidR="00CC6E4F" w:rsidRPr="00060593" w:rsidRDefault="00CC6E4F" w:rsidP="00060593">
      <w:pPr>
        <w:pStyle w:val="PlainText"/>
        <w:spacing w:after="200"/>
        <w:rPr>
          <w:rFonts w:ascii="Lato" w:hAnsi="Lato" w:cs="Courier New"/>
        </w:rPr>
      </w:pPr>
      <w:r w:rsidRPr="00060593">
        <w:rPr>
          <w:rFonts w:ascii="Lato" w:hAnsi="Lato" w:cs="Courier New"/>
          <w:b/>
        </w:rPr>
        <w:t xml:space="preserve">Ranger Elyce Fraser: </w:t>
      </w:r>
      <w:r w:rsidRPr="00060593">
        <w:rPr>
          <w:rFonts w:ascii="Lato" w:hAnsi="Lato" w:cs="Courier New"/>
        </w:rPr>
        <w:t>We participate in biodiversity surveys and have often helped some of our fauna scientists by setting cameras</w:t>
      </w:r>
      <w:r w:rsidRPr="00060593">
        <w:rPr>
          <w:rFonts w:ascii="Lato" w:hAnsi="Lato" w:cs="Courier New"/>
          <w:b/>
        </w:rPr>
        <w:t xml:space="preserve"> </w:t>
      </w:r>
      <w:r w:rsidRPr="00060593">
        <w:rPr>
          <w:rFonts w:ascii="Lato" w:hAnsi="Lato" w:cs="Courier New"/>
        </w:rPr>
        <w:t>up in the ranges for central rock rats and cat management so it's pretty rewarding.</w:t>
      </w:r>
    </w:p>
    <w:p w:rsidR="00CC6E4F" w:rsidRPr="00060593" w:rsidRDefault="00CC6E4F" w:rsidP="00060593">
      <w:pPr>
        <w:pStyle w:val="PlainText"/>
        <w:spacing w:after="200"/>
        <w:rPr>
          <w:rFonts w:ascii="Lato" w:hAnsi="Lato" w:cs="Courier New"/>
        </w:rPr>
      </w:pPr>
      <w:r w:rsidRPr="00060593">
        <w:rPr>
          <w:rFonts w:ascii="Lato" w:hAnsi="Lato" w:cs="Courier New"/>
        </w:rPr>
        <w:t>[Centre shot Ranger Anthony]</w:t>
      </w:r>
    </w:p>
    <w:p w:rsidR="00CC6E4F" w:rsidRPr="00060593" w:rsidRDefault="00CC6E4F" w:rsidP="00060593">
      <w:pPr>
        <w:pStyle w:val="PlainText"/>
        <w:spacing w:after="200"/>
        <w:rPr>
          <w:rFonts w:ascii="Lato" w:hAnsi="Lato" w:cs="Courier New"/>
        </w:rPr>
      </w:pPr>
      <w:r w:rsidRPr="00060593">
        <w:rPr>
          <w:rFonts w:ascii="Lato" w:hAnsi="Lato" w:cs="Courier New"/>
          <w:b/>
        </w:rPr>
        <w:t xml:space="preserve">Ranger Anthony Fraser: </w:t>
      </w:r>
      <w:r w:rsidRPr="00060593">
        <w:rPr>
          <w:rFonts w:ascii="Lato" w:hAnsi="Lato" w:cs="Courier New"/>
        </w:rPr>
        <w:t>I'm just setting up for the nature talk do it every second Wednesday.</w:t>
      </w:r>
    </w:p>
    <w:p w:rsidR="00CC6E4F" w:rsidRPr="00060593" w:rsidRDefault="00CC6E4F" w:rsidP="00060593">
      <w:pPr>
        <w:pStyle w:val="PlainText"/>
        <w:spacing w:after="200"/>
        <w:rPr>
          <w:rFonts w:ascii="Lato" w:hAnsi="Lato" w:cs="Courier New"/>
        </w:rPr>
      </w:pPr>
      <w:r w:rsidRPr="00060593">
        <w:rPr>
          <w:rFonts w:ascii="Lato" w:hAnsi="Lato" w:cs="Courier New"/>
        </w:rPr>
        <w:t>[Ranger Desmond and Anthony driving work vehicle and communicating with campers]</w:t>
      </w:r>
    </w:p>
    <w:p w:rsidR="00CC6E4F" w:rsidRPr="00060593" w:rsidRDefault="00CC6E4F" w:rsidP="00060593">
      <w:pPr>
        <w:pStyle w:val="PlainText"/>
        <w:spacing w:after="200"/>
        <w:rPr>
          <w:rFonts w:ascii="Lato" w:hAnsi="Lato" w:cs="Courier New"/>
        </w:rPr>
      </w:pPr>
      <w:r w:rsidRPr="00060593">
        <w:rPr>
          <w:rFonts w:ascii="Lato" w:hAnsi="Lato" w:cs="Courier New"/>
        </w:rPr>
        <w:t>[Centre shot Ranger Desmond]</w:t>
      </w:r>
    </w:p>
    <w:p w:rsidR="00CC6E4F" w:rsidRPr="00060593" w:rsidRDefault="00CC6E4F" w:rsidP="00060593">
      <w:pPr>
        <w:pStyle w:val="PlainText"/>
        <w:spacing w:after="200"/>
        <w:rPr>
          <w:rFonts w:ascii="Lato" w:hAnsi="Lato" w:cs="Courier New"/>
        </w:rPr>
      </w:pPr>
      <w:r w:rsidRPr="00060593">
        <w:rPr>
          <w:rFonts w:ascii="Lato" w:hAnsi="Lato" w:cs="Courier New"/>
          <w:b/>
        </w:rPr>
        <w:t>Ranger Desmond Page:</w:t>
      </w:r>
      <w:r w:rsidRPr="00060593">
        <w:rPr>
          <w:rFonts w:ascii="Lato" w:hAnsi="Lato" w:cs="Courier New"/>
        </w:rPr>
        <w:t xml:space="preserve"> So we get to engage with a lot of bikers and tourism that comes through</w:t>
      </w:r>
      <w:r w:rsidRPr="00060593">
        <w:rPr>
          <w:rFonts w:ascii="Lato" w:hAnsi="Lato" w:cs="Courier New"/>
          <w:b/>
        </w:rPr>
        <w:t xml:space="preserve"> </w:t>
      </w:r>
      <w:r w:rsidRPr="00060593">
        <w:rPr>
          <w:rFonts w:ascii="Lato" w:hAnsi="Lato" w:cs="Courier New"/>
        </w:rPr>
        <w:t>throughout the year especially this time of the year it's you know we get probably abou</w:t>
      </w:r>
      <w:r w:rsidR="00FF7801" w:rsidRPr="00060593">
        <w:rPr>
          <w:rFonts w:ascii="Lato" w:hAnsi="Lato" w:cs="Courier New"/>
        </w:rPr>
        <w:t>t 600 hikers that comes through the trail.</w:t>
      </w:r>
    </w:p>
    <w:p w:rsidR="000A7314" w:rsidRPr="00060593" w:rsidRDefault="000A7314" w:rsidP="00060593">
      <w:pPr>
        <w:pStyle w:val="PlainText"/>
        <w:spacing w:after="200"/>
        <w:rPr>
          <w:rFonts w:ascii="Lato" w:hAnsi="Lato" w:cs="Courier New"/>
        </w:rPr>
      </w:pPr>
      <w:r w:rsidRPr="00060593">
        <w:rPr>
          <w:rFonts w:ascii="Lato" w:hAnsi="Lato" w:cs="Courier New"/>
        </w:rPr>
        <w:t>[</w:t>
      </w:r>
      <w:r w:rsidR="00D7658F">
        <w:rPr>
          <w:rFonts w:ascii="Lato" w:hAnsi="Lato" w:cs="Courier New"/>
        </w:rPr>
        <w:t>R</w:t>
      </w:r>
      <w:r w:rsidRPr="00060593">
        <w:rPr>
          <w:rFonts w:ascii="Lato" w:hAnsi="Lato" w:cs="Courier New"/>
        </w:rPr>
        <w:t>angers educating campers]</w:t>
      </w:r>
    </w:p>
    <w:p w:rsidR="000A7314" w:rsidRPr="00060593" w:rsidRDefault="000A7314" w:rsidP="00060593">
      <w:pPr>
        <w:pStyle w:val="PlainText"/>
        <w:spacing w:after="200"/>
        <w:rPr>
          <w:rFonts w:ascii="Lato" w:hAnsi="Lato" w:cs="Courier New"/>
        </w:rPr>
      </w:pPr>
      <w:r w:rsidRPr="00060593">
        <w:rPr>
          <w:rFonts w:ascii="Lato" w:hAnsi="Lato" w:cs="Courier New"/>
          <w:b/>
        </w:rPr>
        <w:t xml:space="preserve">Ranger Anthony Kenny: </w:t>
      </w:r>
      <w:r w:rsidRPr="00060593">
        <w:rPr>
          <w:rFonts w:ascii="Lato" w:hAnsi="Lato" w:cs="Courier New"/>
        </w:rPr>
        <w:t>Just dig it up and then kind of snap that root and then grab a big grub out. Yeah a lot of vitamins and that though.</w:t>
      </w:r>
    </w:p>
    <w:p w:rsidR="000A7314" w:rsidRPr="00060593" w:rsidRDefault="000A7314" w:rsidP="00060593">
      <w:pPr>
        <w:pStyle w:val="PlainText"/>
        <w:spacing w:after="200"/>
        <w:rPr>
          <w:rFonts w:ascii="Lato" w:hAnsi="Lato" w:cs="Courier New"/>
        </w:rPr>
      </w:pPr>
      <w:r w:rsidRPr="00060593">
        <w:rPr>
          <w:rFonts w:ascii="Lato" w:hAnsi="Lato" w:cs="Courier New"/>
        </w:rPr>
        <w:t>[Centre screen Ranger Elyce Fraser]</w:t>
      </w:r>
    </w:p>
    <w:p w:rsidR="000A7314" w:rsidRPr="00060593" w:rsidRDefault="000A7314" w:rsidP="00060593">
      <w:pPr>
        <w:pStyle w:val="PlainText"/>
        <w:spacing w:after="200"/>
        <w:rPr>
          <w:rFonts w:ascii="Lato" w:hAnsi="Lato" w:cs="Courier New"/>
        </w:rPr>
      </w:pPr>
      <w:r w:rsidRPr="00060593">
        <w:rPr>
          <w:rFonts w:ascii="Lato" w:hAnsi="Lato" w:cs="Courier New"/>
          <w:b/>
        </w:rPr>
        <w:t>Ranger Elyce Fraser:</w:t>
      </w:r>
      <w:r w:rsidRPr="00060593">
        <w:rPr>
          <w:rFonts w:ascii="Lato" w:hAnsi="Lato" w:cs="Courier New"/>
        </w:rPr>
        <w:t xml:space="preserve"> In those opportunities where we do have to interact with the public are always such good opportunities to be able to educate them you know and just gives them an opportunity as well to see a ranger and to ask questions.</w:t>
      </w:r>
    </w:p>
    <w:p w:rsidR="000A7314" w:rsidRPr="00060593" w:rsidRDefault="000A7314" w:rsidP="00060593">
      <w:pPr>
        <w:pStyle w:val="PlainText"/>
        <w:spacing w:after="200"/>
        <w:rPr>
          <w:rFonts w:ascii="Lato" w:hAnsi="Lato" w:cs="Courier New"/>
        </w:rPr>
      </w:pPr>
      <w:r w:rsidRPr="00060593">
        <w:rPr>
          <w:rFonts w:ascii="Lato" w:hAnsi="Lato" w:cs="Courier New"/>
        </w:rPr>
        <w:t xml:space="preserve">[Centre screen Ranger Anthony Kenny] </w:t>
      </w:r>
    </w:p>
    <w:p w:rsidR="000A7314" w:rsidRPr="00060593" w:rsidRDefault="000A7314" w:rsidP="00060593">
      <w:pPr>
        <w:pStyle w:val="PlainText"/>
        <w:spacing w:after="200"/>
        <w:rPr>
          <w:rFonts w:ascii="Lato" w:hAnsi="Lato" w:cs="Courier New"/>
        </w:rPr>
      </w:pPr>
      <w:r w:rsidRPr="00060593">
        <w:rPr>
          <w:rFonts w:ascii="Lato" w:hAnsi="Lato" w:cs="Courier New"/>
          <w:b/>
        </w:rPr>
        <w:t xml:space="preserve">Ranger Anthony Kenny: </w:t>
      </w:r>
      <w:r w:rsidRPr="00060593">
        <w:rPr>
          <w:rFonts w:ascii="Lato" w:hAnsi="Lato" w:cs="Courier New"/>
        </w:rPr>
        <w:t>Oh what I like about it, countryside especially working on yeah working on country, meeting different sorts of people and just a healthy environment and I love the outdoors.  </w:t>
      </w:r>
    </w:p>
    <w:p w:rsidR="000A7314" w:rsidRPr="00060593" w:rsidRDefault="00AE575E" w:rsidP="00060593">
      <w:pPr>
        <w:pStyle w:val="PlainText"/>
        <w:spacing w:after="200"/>
        <w:rPr>
          <w:rFonts w:ascii="Lato" w:hAnsi="Lato" w:cs="Courier New"/>
        </w:rPr>
      </w:pPr>
      <w:r w:rsidRPr="00060593">
        <w:rPr>
          <w:rFonts w:ascii="Lato" w:hAnsi="Lato" w:cs="Courier New"/>
        </w:rPr>
        <w:t xml:space="preserve">[Scenic shots of </w:t>
      </w:r>
      <w:proofErr w:type="spellStart"/>
      <w:r w:rsidR="00D7658F">
        <w:rPr>
          <w:rFonts w:ascii="Lato" w:hAnsi="Lato" w:cs="Courier New"/>
        </w:rPr>
        <w:t>Tjoritja</w:t>
      </w:r>
      <w:proofErr w:type="spellEnd"/>
      <w:r w:rsidR="00D7658F">
        <w:rPr>
          <w:rFonts w:ascii="Lato" w:hAnsi="Lato" w:cs="Courier New"/>
        </w:rPr>
        <w:t xml:space="preserve"> N</w:t>
      </w:r>
      <w:r w:rsidRPr="00060593">
        <w:rPr>
          <w:rFonts w:ascii="Lato" w:hAnsi="Lato" w:cs="Courier New"/>
        </w:rPr>
        <w:t xml:space="preserve">ational </w:t>
      </w:r>
      <w:r w:rsidR="00D7658F">
        <w:rPr>
          <w:rFonts w:ascii="Lato" w:hAnsi="Lato" w:cs="Courier New"/>
        </w:rPr>
        <w:t>P</w:t>
      </w:r>
      <w:r w:rsidRPr="00060593">
        <w:rPr>
          <w:rFonts w:ascii="Lato" w:hAnsi="Lato" w:cs="Courier New"/>
        </w:rPr>
        <w:t>ark]</w:t>
      </w:r>
    </w:p>
    <w:p w:rsidR="00AE575E" w:rsidRPr="00060593" w:rsidRDefault="00AE575E" w:rsidP="00060593">
      <w:pPr>
        <w:pStyle w:val="PlainText"/>
        <w:spacing w:after="200"/>
        <w:rPr>
          <w:rFonts w:ascii="Lato" w:hAnsi="Lato" w:cs="Courier New"/>
        </w:rPr>
      </w:pPr>
      <w:r w:rsidRPr="00060593">
        <w:rPr>
          <w:rFonts w:ascii="Lato" w:hAnsi="Lato" w:cs="Courier New"/>
          <w:b/>
        </w:rPr>
        <w:lastRenderedPageBreak/>
        <w:t xml:space="preserve">Ranger </w:t>
      </w:r>
      <w:r w:rsidR="00060593" w:rsidRPr="00060593">
        <w:rPr>
          <w:rFonts w:ascii="Lato" w:hAnsi="Lato" w:cs="Courier New"/>
          <w:b/>
        </w:rPr>
        <w:t>Desmond Page</w:t>
      </w:r>
      <w:r w:rsidRPr="00060593">
        <w:rPr>
          <w:rFonts w:ascii="Lato" w:hAnsi="Lato" w:cs="Courier New"/>
          <w:b/>
        </w:rPr>
        <w:t xml:space="preserve">: </w:t>
      </w:r>
      <w:r w:rsidRPr="00060593">
        <w:rPr>
          <w:rFonts w:ascii="Lato" w:hAnsi="Lato" w:cs="Courier New"/>
        </w:rPr>
        <w:t>I don't know if there's any worse part or not to being a ranger and being in this position there's</w:t>
      </w:r>
      <w:r w:rsidRPr="00060593">
        <w:rPr>
          <w:rFonts w:ascii="Lato" w:hAnsi="Lato" w:cs="Courier New"/>
          <w:b/>
        </w:rPr>
        <w:t xml:space="preserve"> </w:t>
      </w:r>
      <w:r w:rsidRPr="00060593">
        <w:rPr>
          <w:rFonts w:ascii="Lato" w:hAnsi="Lato" w:cs="Courier New"/>
        </w:rPr>
        <w:t xml:space="preserve">nothing that I can actually have any negative sides of </w:t>
      </w:r>
      <w:proofErr w:type="spellStart"/>
      <w:r w:rsidRPr="00060593">
        <w:rPr>
          <w:rFonts w:ascii="Lato" w:hAnsi="Lato" w:cs="Courier New"/>
        </w:rPr>
        <w:t>of</w:t>
      </w:r>
      <w:proofErr w:type="spellEnd"/>
      <w:r w:rsidRPr="00060593">
        <w:rPr>
          <w:rFonts w:ascii="Lato" w:hAnsi="Lato" w:cs="Courier New"/>
        </w:rPr>
        <w:t xml:space="preserve"> being a ranger.</w:t>
      </w:r>
    </w:p>
    <w:p w:rsidR="00060593" w:rsidRPr="00060593" w:rsidRDefault="00060593" w:rsidP="00060593">
      <w:pPr>
        <w:pStyle w:val="PlainText"/>
        <w:spacing w:after="200"/>
        <w:rPr>
          <w:rFonts w:ascii="Lato" w:hAnsi="Lato" w:cs="Courier New"/>
        </w:rPr>
      </w:pPr>
      <w:r w:rsidRPr="00060593">
        <w:rPr>
          <w:rFonts w:ascii="Lato" w:hAnsi="Lato" w:cs="Courier New"/>
        </w:rPr>
        <w:t>[Centre screen Ranger Anthony Kenny]</w:t>
      </w:r>
    </w:p>
    <w:p w:rsidR="00060593" w:rsidRPr="00060593" w:rsidRDefault="00060593" w:rsidP="00060593">
      <w:pPr>
        <w:pStyle w:val="PlainText"/>
        <w:spacing w:after="200"/>
        <w:rPr>
          <w:rFonts w:ascii="Lato" w:hAnsi="Lato" w:cs="Courier New"/>
        </w:rPr>
      </w:pPr>
      <w:r w:rsidRPr="00060593">
        <w:rPr>
          <w:rFonts w:ascii="Lato" w:hAnsi="Lato" w:cs="Courier New"/>
          <w:b/>
        </w:rPr>
        <w:t xml:space="preserve">Ranger Anthony Kenny: </w:t>
      </w:r>
      <w:r w:rsidRPr="00060593">
        <w:rPr>
          <w:rFonts w:ascii="Lato" w:hAnsi="Lato" w:cs="Courier New"/>
        </w:rPr>
        <w:t>Can't really say much apart from the flies when it's hot yeah. The fly's getting um everybody needs a fly mask I reckon.</w:t>
      </w:r>
    </w:p>
    <w:p w:rsidR="00060593" w:rsidRPr="00060593" w:rsidRDefault="00060593" w:rsidP="00060593">
      <w:pPr>
        <w:pStyle w:val="PlainText"/>
        <w:spacing w:after="200"/>
        <w:rPr>
          <w:rFonts w:ascii="Lato" w:hAnsi="Lato" w:cs="Courier New"/>
        </w:rPr>
      </w:pPr>
      <w:r w:rsidRPr="00060593">
        <w:rPr>
          <w:rFonts w:ascii="Lato" w:hAnsi="Lato" w:cs="Courier New"/>
        </w:rPr>
        <w:t>[Scenic shots of national park]</w:t>
      </w:r>
    </w:p>
    <w:p w:rsidR="00060593" w:rsidRPr="00060593" w:rsidRDefault="00060593" w:rsidP="00060593">
      <w:pPr>
        <w:pStyle w:val="PlainText"/>
        <w:spacing w:after="200"/>
        <w:rPr>
          <w:rFonts w:ascii="Lato" w:hAnsi="Lato" w:cs="Courier New"/>
        </w:rPr>
      </w:pPr>
      <w:r w:rsidRPr="00060593">
        <w:rPr>
          <w:rFonts w:ascii="Lato" w:hAnsi="Lato" w:cs="Courier New"/>
          <w:b/>
        </w:rPr>
        <w:t xml:space="preserve">Ranger Desmond Page: </w:t>
      </w:r>
      <w:r w:rsidRPr="00060593">
        <w:rPr>
          <w:rFonts w:ascii="Lato" w:hAnsi="Lato" w:cs="Courier New"/>
        </w:rPr>
        <w:t>If you have the opportunity to come to Alice Springs you definitely got to come out to</w:t>
      </w:r>
      <w:r w:rsidRPr="00060593">
        <w:rPr>
          <w:rFonts w:ascii="Lato" w:hAnsi="Lato" w:cs="Courier New"/>
          <w:b/>
        </w:rPr>
        <w:t xml:space="preserve"> </w:t>
      </w:r>
      <w:r w:rsidRPr="00060593">
        <w:rPr>
          <w:rFonts w:ascii="Lato" w:hAnsi="Lato" w:cs="Courier New"/>
        </w:rPr>
        <w:t>Ormiston or Ellery Creek as well another good spot.</w:t>
      </w:r>
    </w:p>
    <w:p w:rsidR="00060593" w:rsidRPr="00060593" w:rsidRDefault="00060593" w:rsidP="00060593">
      <w:pPr>
        <w:pStyle w:val="PlainText"/>
        <w:spacing w:after="200"/>
        <w:rPr>
          <w:rFonts w:ascii="Lato" w:hAnsi="Lato" w:cs="Courier New"/>
        </w:rPr>
      </w:pPr>
      <w:r w:rsidRPr="00060593">
        <w:rPr>
          <w:rFonts w:ascii="Lato" w:hAnsi="Lato" w:cs="Courier New"/>
        </w:rPr>
        <w:t>[Centre screen Ranger Elyce]</w:t>
      </w:r>
    </w:p>
    <w:p w:rsidR="00060593" w:rsidRPr="00060593" w:rsidRDefault="00060593" w:rsidP="00060593">
      <w:pPr>
        <w:pStyle w:val="PlainText"/>
        <w:spacing w:after="200"/>
        <w:rPr>
          <w:rFonts w:ascii="Lato" w:hAnsi="Lato" w:cs="Courier New"/>
        </w:rPr>
      </w:pPr>
      <w:r w:rsidRPr="00060593">
        <w:rPr>
          <w:rFonts w:ascii="Lato" w:hAnsi="Lato" w:cs="Courier New"/>
          <w:b/>
        </w:rPr>
        <w:t xml:space="preserve">Ranger Elyce Fraser: </w:t>
      </w:r>
      <w:r w:rsidRPr="00060593">
        <w:rPr>
          <w:rFonts w:ascii="Lato" w:hAnsi="Lato" w:cs="Courier New"/>
        </w:rPr>
        <w:t xml:space="preserve">It's pretty spectacular to sort of have this responsibility and to really appreciate it. </w:t>
      </w:r>
    </w:p>
    <w:p w:rsidR="00060593" w:rsidRPr="00060593" w:rsidRDefault="00060593" w:rsidP="00060593">
      <w:pPr>
        <w:pStyle w:val="PlainText"/>
        <w:spacing w:after="200"/>
        <w:rPr>
          <w:rFonts w:ascii="Lato" w:hAnsi="Lato" w:cs="Courier New"/>
        </w:rPr>
      </w:pPr>
      <w:r w:rsidRPr="00060593">
        <w:rPr>
          <w:rFonts w:ascii="Lato" w:hAnsi="Lato" w:cs="Courier New"/>
        </w:rPr>
        <w:t>[Centre screen Ranger Anthony Kenny]</w:t>
      </w:r>
    </w:p>
    <w:p w:rsidR="00060593" w:rsidRPr="00060593" w:rsidRDefault="00060593" w:rsidP="00060593">
      <w:pPr>
        <w:pStyle w:val="PlainText"/>
        <w:spacing w:after="200"/>
        <w:rPr>
          <w:rFonts w:ascii="Lato" w:hAnsi="Lato" w:cs="Courier New"/>
          <w:b/>
        </w:rPr>
      </w:pPr>
      <w:r w:rsidRPr="00060593">
        <w:rPr>
          <w:rFonts w:ascii="Lato" w:hAnsi="Lato" w:cs="Courier New"/>
          <w:b/>
        </w:rPr>
        <w:t>Ranger Anthony Kenny:</w:t>
      </w:r>
      <w:r w:rsidRPr="00060593">
        <w:rPr>
          <w:rFonts w:ascii="Lato" w:hAnsi="Lato" w:cs="Courier New"/>
        </w:rPr>
        <w:t xml:space="preserve"> Yeah just check out your backyard in Australia hey.</w:t>
      </w:r>
    </w:p>
    <w:p w:rsidR="0004609B" w:rsidRDefault="0004609B" w:rsidP="0004609B">
      <w:pPr>
        <w:pStyle w:val="PlainText"/>
        <w:spacing w:after="200"/>
        <w:rPr>
          <w:rFonts w:ascii="Lato" w:hAnsi="Lato" w:cs="Courier New"/>
          <w:sz w:val="22"/>
          <w:szCs w:val="22"/>
        </w:rPr>
      </w:pPr>
      <w:r>
        <w:rPr>
          <w:rFonts w:ascii="Lato" w:hAnsi="Lato" w:cs="Courier New"/>
          <w:sz w:val="22"/>
          <w:szCs w:val="22"/>
        </w:rPr>
        <w:t>[Outro music]</w:t>
      </w:r>
    </w:p>
    <w:p w:rsidR="0004609B" w:rsidRDefault="0004609B" w:rsidP="0004609B">
      <w:pPr>
        <w:pStyle w:val="PlainText"/>
        <w:spacing w:after="200"/>
        <w:rPr>
          <w:rFonts w:ascii="Lato" w:hAnsi="Lato" w:cs="Courier New"/>
          <w:sz w:val="22"/>
          <w:szCs w:val="22"/>
        </w:rPr>
      </w:pPr>
      <w:r>
        <w:rPr>
          <w:rFonts w:ascii="Lato" w:hAnsi="Lato" w:cs="Courier New"/>
          <w:sz w:val="22"/>
          <w:szCs w:val="22"/>
        </w:rPr>
        <w:t xml:space="preserve">[Text on-screen, bottom middle: </w:t>
      </w:r>
      <w:proofErr w:type="spellStart"/>
      <w:r>
        <w:rPr>
          <w:rFonts w:ascii="Lato" w:hAnsi="Lato" w:cs="Courier New"/>
          <w:sz w:val="22"/>
          <w:szCs w:val="22"/>
        </w:rPr>
        <w:t>Rangering</w:t>
      </w:r>
      <w:proofErr w:type="spellEnd"/>
      <w:r>
        <w:rPr>
          <w:rFonts w:ascii="Lato" w:hAnsi="Lato" w:cs="Courier New"/>
          <w:sz w:val="22"/>
          <w:szCs w:val="22"/>
        </w:rPr>
        <w:t xml:space="preserve"> in the Territory. It’s not just a job, it’s a lifestyle]</w:t>
      </w:r>
    </w:p>
    <w:p w:rsidR="0004609B" w:rsidRDefault="0004609B" w:rsidP="0004609B">
      <w:pPr>
        <w:pStyle w:val="PlainText"/>
        <w:spacing w:after="200"/>
        <w:rPr>
          <w:rFonts w:ascii="Lato" w:hAnsi="Lato" w:cs="Courier New"/>
          <w:sz w:val="22"/>
          <w:szCs w:val="22"/>
        </w:rPr>
      </w:pPr>
      <w:r>
        <w:rPr>
          <w:rFonts w:ascii="Lato" w:hAnsi="Lato" w:cs="Courier New"/>
          <w:sz w:val="22"/>
          <w:szCs w:val="22"/>
        </w:rPr>
        <w:t>[Middle right: Northern Territory Government logo]</w:t>
      </w:r>
    </w:p>
    <w:p w:rsidR="00875DC5" w:rsidRPr="002A1904" w:rsidRDefault="0004609B" w:rsidP="002A1904">
      <w:pPr>
        <w:pStyle w:val="PlainText"/>
        <w:spacing w:after="200"/>
        <w:rPr>
          <w:rFonts w:ascii="Lato" w:hAnsi="Lato" w:cs="Courier New"/>
          <w:sz w:val="22"/>
          <w:szCs w:val="22"/>
        </w:rPr>
      </w:pPr>
      <w:r>
        <w:rPr>
          <w:rFonts w:ascii="Lato" w:hAnsi="Lato" w:cs="Courier New"/>
          <w:sz w:val="22"/>
          <w:szCs w:val="22"/>
        </w:rPr>
        <w:t>[Middle left: Northern Territory Parks and Wildlife Commission logo]</w:t>
      </w:r>
      <w:bookmarkStart w:id="0" w:name="_GoBack"/>
      <w:bookmarkEnd w:id="0"/>
    </w:p>
    <w:p w:rsidR="00875DC5" w:rsidRPr="00FA7AA4" w:rsidRDefault="00875DC5" w:rsidP="00875DC5">
      <w:pPr>
        <w:pStyle w:val="PlainText"/>
        <w:rPr>
          <w:rFonts w:ascii="Courier New" w:hAnsi="Courier New" w:cs="Courier New"/>
        </w:rPr>
      </w:pPr>
    </w:p>
    <w:p w:rsidR="00EE42A6" w:rsidRPr="00875DC5" w:rsidRDefault="00EE42A6" w:rsidP="00EE42A6">
      <w:pPr>
        <w:pStyle w:val="PlainText"/>
        <w:rPr>
          <w:rFonts w:ascii="Courier New" w:hAnsi="Courier New" w:cs="Courier New"/>
          <w:b/>
        </w:rPr>
      </w:pPr>
    </w:p>
    <w:p w:rsidR="00EE42A6" w:rsidRPr="00FA7AA4" w:rsidRDefault="00EE42A6" w:rsidP="00EE42A6">
      <w:pPr>
        <w:pStyle w:val="PlainText"/>
        <w:rPr>
          <w:rFonts w:ascii="Courier New" w:hAnsi="Courier New" w:cs="Courier New"/>
        </w:rPr>
      </w:pPr>
    </w:p>
    <w:p w:rsidR="00EE42A6" w:rsidRPr="00FA7AA4" w:rsidRDefault="00EE42A6" w:rsidP="00EE42A6">
      <w:pPr>
        <w:pStyle w:val="PlainText"/>
        <w:rPr>
          <w:rFonts w:ascii="Courier New" w:hAnsi="Courier New" w:cs="Courier New"/>
        </w:rPr>
      </w:pPr>
    </w:p>
    <w:p w:rsidR="002B63E9" w:rsidRPr="00EE42A6" w:rsidRDefault="002B63E9" w:rsidP="00EE42A6">
      <w:pPr>
        <w:pStyle w:val="PlainText"/>
        <w:rPr>
          <w:rFonts w:ascii="Courier New" w:hAnsi="Courier New" w:cs="Courier New"/>
        </w:rPr>
      </w:pPr>
    </w:p>
    <w:p w:rsidR="003068FD" w:rsidRPr="00FA7AA4" w:rsidRDefault="003068FD" w:rsidP="003068FD">
      <w:pPr>
        <w:pStyle w:val="PlainText"/>
        <w:rPr>
          <w:rFonts w:ascii="Courier New" w:hAnsi="Courier New" w:cs="Courier New"/>
        </w:rPr>
      </w:pPr>
    </w:p>
    <w:p w:rsidR="003068FD" w:rsidRPr="00FA7AA4" w:rsidRDefault="003068FD" w:rsidP="003068FD">
      <w:pPr>
        <w:pStyle w:val="PlainText"/>
        <w:rPr>
          <w:rFonts w:ascii="Courier New" w:hAnsi="Courier New" w:cs="Courier New"/>
        </w:rPr>
      </w:pPr>
    </w:p>
    <w:p w:rsidR="004C2448" w:rsidRPr="00FA7AA4" w:rsidRDefault="004C2448" w:rsidP="004C2448">
      <w:pPr>
        <w:pStyle w:val="PlainText"/>
        <w:rPr>
          <w:rFonts w:ascii="Courier New" w:hAnsi="Courier New" w:cs="Courier New"/>
        </w:rPr>
      </w:pPr>
    </w:p>
    <w:p w:rsidR="004C2448" w:rsidRPr="004C2448" w:rsidRDefault="004C2448" w:rsidP="00017C91">
      <w:pPr>
        <w:rPr>
          <w:b/>
          <w:lang w:eastAsia="en-AU"/>
        </w:rPr>
      </w:pPr>
    </w:p>
    <w:p w:rsidR="00FB7E99" w:rsidRPr="00C62A34" w:rsidRDefault="00FB7E99" w:rsidP="00FB7E99">
      <w:pPr>
        <w:rPr>
          <w:lang w:eastAsia="en-AU"/>
        </w:rPr>
      </w:pPr>
    </w:p>
    <w:sectPr w:rsidR="00FB7E99" w:rsidRPr="00C62A34" w:rsidSect="00A567EE">
      <w:headerReference w:type="default" r:id="rId9"/>
      <w:footerReference w:type="default" r:id="rId10"/>
      <w:headerReference w:type="first" r:id="rId11"/>
      <w:footerReference w:type="first" r:id="rId12"/>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FEE" w:rsidRDefault="00C00FEE" w:rsidP="007332FF">
      <w:r>
        <w:separator/>
      </w:r>
    </w:p>
  </w:endnote>
  <w:endnote w:type="continuationSeparator" w:id="0">
    <w:p w:rsidR="00C00FEE" w:rsidRDefault="00C00FEE"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5443FA">
                <w:rPr>
                  <w:rStyle w:val="PageNumber"/>
                  <w:b/>
                </w:rPr>
                <w:t>ENVIRONMENT, PARKS AND WATER SECURITY</w:t>
              </w:r>
            </w:sdtContent>
          </w:sdt>
          <w:r w:rsidRPr="00CE6614">
            <w:rPr>
              <w:rStyle w:val="PageNumber"/>
            </w:rPr>
            <w:t xml:space="preserve"> - optional</w:t>
          </w:r>
        </w:p>
        <w:p w:rsidR="00D47DC7" w:rsidRPr="00CE6614" w:rsidRDefault="002A1904" w:rsidP="00D47DC7">
          <w:pPr>
            <w:spacing w:after="0"/>
            <w:rPr>
              <w:rStyle w:val="PageNumber"/>
            </w:rPr>
          </w:pPr>
          <w:sdt>
            <w:sdtPr>
              <w:rPr>
                <w:rStyle w:val="PageNumber"/>
              </w:rPr>
              <w:alias w:val="Date"/>
              <w:tag w:val=""/>
              <w:id w:val="-595635023"/>
              <w:showingPlcHd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D47DC7" w:rsidRPr="00D47DC7">
                <w:rPr>
                  <w:rStyle w:val="PageNumber"/>
                </w:rPr>
                <w:t>&lt;Date Month Year&gt;</w:t>
              </w:r>
            </w:sdtContent>
          </w:sdt>
          <w:r w:rsidR="00D47DC7" w:rsidRPr="00CE6614">
            <w:rPr>
              <w:rStyle w:val="PageNumber"/>
            </w:rPr>
            <w:t xml:space="preserve"> | Version X</w:t>
          </w:r>
          <w:r w:rsidR="00D47DC7">
            <w:rPr>
              <w:rStyle w:val="PageNumber"/>
            </w:rPr>
            <w:t xml:space="preserve"> - optional</w:t>
          </w:r>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A1904">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A1904">
            <w:rPr>
              <w:rStyle w:val="PageNumber"/>
              <w:noProof/>
            </w:rPr>
            <w:t>3</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5443FA">
                <w:rPr>
                  <w:rStyle w:val="PageNumber"/>
                  <w:b/>
                </w:rPr>
                <w:t>ENVIRONMENT, PARKS AND WATER SECURITY</w:t>
              </w:r>
            </w:sdtContent>
          </w:sdt>
          <w:r w:rsidRPr="00CE6614">
            <w:rPr>
              <w:rStyle w:val="PageNumber"/>
            </w:rPr>
            <w:t xml:space="preserve"> </w:t>
          </w:r>
          <w:r w:rsidR="005443FA">
            <w:rPr>
              <w:rStyle w:val="PageNumber"/>
            </w:rPr>
            <w:t>–</w:t>
          </w:r>
          <w:r w:rsidRPr="00CE6614">
            <w:rPr>
              <w:rStyle w:val="PageNumber"/>
            </w:rPr>
            <w:t xml:space="preserve"> </w:t>
          </w:r>
          <w:r w:rsidR="005443FA">
            <w:rPr>
              <w:rStyle w:val="PageNumber"/>
            </w:rPr>
            <w:t>Parks and Wildlife</w:t>
          </w:r>
        </w:p>
        <w:p w:rsidR="00D47DC7" w:rsidRPr="00CE6614" w:rsidRDefault="002A1904" w:rsidP="00D47DC7">
          <w:pPr>
            <w:spacing w:after="0"/>
            <w:rPr>
              <w:rStyle w:val="PageNumber"/>
            </w:rPr>
          </w:pPr>
          <w:sdt>
            <w:sdtPr>
              <w:rPr>
                <w:rStyle w:val="PageNumber"/>
              </w:rPr>
              <w:alias w:val="Date"/>
              <w:tag w:val=""/>
              <w:id w:val="1578473972"/>
              <w:showingPlcHd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D47DC7" w:rsidRPr="00D47DC7">
                <w:rPr>
                  <w:rStyle w:val="PageNumber"/>
                </w:rPr>
                <w:t>&lt;Date Month Year&gt;</w:t>
              </w:r>
            </w:sdtContent>
          </w:sdt>
          <w:r w:rsidR="00D47DC7" w:rsidRPr="00CE6614">
            <w:rPr>
              <w:rStyle w:val="PageNumber"/>
            </w:rPr>
            <w:t xml:space="preserve"> | Version X</w:t>
          </w:r>
          <w:r w:rsidR="00D47DC7">
            <w:rPr>
              <w:rStyle w:val="PageNumber"/>
            </w:rPr>
            <w:t xml:space="preserve"> - optional</w:t>
          </w:r>
        </w:p>
        <w:p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A1904">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A1904">
            <w:rPr>
              <w:rStyle w:val="PageNumber"/>
              <w:noProof/>
            </w:rPr>
            <w:t>3</w:t>
          </w:r>
          <w:r w:rsidRPr="00AC4488">
            <w:rPr>
              <w:rStyle w:val="PageNumber"/>
            </w:rPr>
            <w:fldChar w:fldCharType="end"/>
          </w:r>
        </w:p>
      </w:tc>
      <w:tc>
        <w:tcPr>
          <w:tcW w:w="2551"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FEE" w:rsidRDefault="00C00FEE" w:rsidP="007332FF">
      <w:r>
        <w:separator/>
      </w:r>
    </w:p>
  </w:footnote>
  <w:footnote w:type="continuationSeparator" w:id="0">
    <w:p w:rsidR="00C00FEE" w:rsidRDefault="00C00FEE"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2A1904"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D208B2">
          <w:t xml:space="preserve">A Day in the Life of a Ranger, at </w:t>
        </w:r>
        <w:proofErr w:type="spellStart"/>
        <w:r w:rsidR="00D208B2">
          <w:t>Tjoritja</w:t>
        </w:r>
        <w:proofErr w:type="spellEnd"/>
        <w:r w:rsidR="00D208B2">
          <w:t xml:space="preserve">/West </w:t>
        </w:r>
        <w:proofErr w:type="spellStart"/>
        <w:r w:rsidR="00D208B2">
          <w:t>Macdonnell</w:t>
        </w:r>
        <w:proofErr w:type="spellEnd"/>
        <w:r w:rsidR="00D208B2">
          <w:t xml:space="preserve"> National Park</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E54F9E" w:rsidRDefault="00D208B2" w:rsidP="00435082">
        <w:pPr>
          <w:pStyle w:val="Title"/>
        </w:pPr>
        <w:r>
          <w:rPr>
            <w:rStyle w:val="TitleChar"/>
          </w:rPr>
          <w:t xml:space="preserve">A Day in the Life of a Ranger, at </w:t>
        </w:r>
        <w:proofErr w:type="spellStart"/>
        <w:r>
          <w:rPr>
            <w:rStyle w:val="TitleChar"/>
          </w:rPr>
          <w:t>Tjoritja</w:t>
        </w:r>
        <w:proofErr w:type="spellEnd"/>
        <w:r>
          <w:rPr>
            <w:rStyle w:val="TitleChar"/>
          </w:rPr>
          <w:t xml:space="preserve">/West </w:t>
        </w:r>
        <w:proofErr w:type="spellStart"/>
        <w:r>
          <w:rPr>
            <w:rStyle w:val="TitleChar"/>
          </w:rPr>
          <w:t>Macdonnell</w:t>
        </w:r>
        <w:proofErr w:type="spellEnd"/>
        <w:r>
          <w:rPr>
            <w:rStyle w:val="TitleChar"/>
          </w:rPr>
          <w:t xml:space="preserve"> National Park</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0176"/>
    <w:multiLevelType w:val="hybridMultilevel"/>
    <w:tmpl w:val="2E944014"/>
    <w:lvl w:ilvl="0" w:tplc="DC2862C0">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5582B07"/>
    <w:multiLevelType w:val="hybridMultilevel"/>
    <w:tmpl w:val="C778E7FA"/>
    <w:lvl w:ilvl="0" w:tplc="DC2862C0">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35"/>
  </w:num>
  <w:num w:numId="4">
    <w:abstractNumId w:val="24"/>
  </w:num>
  <w:num w:numId="5">
    <w:abstractNumId w:val="16"/>
  </w:num>
  <w:num w:numId="6">
    <w:abstractNumId w:val="8"/>
  </w:num>
  <w:num w:numId="7">
    <w:abstractNumId w:val="26"/>
  </w:num>
  <w:num w:numId="8">
    <w:abstractNumId w:val="15"/>
  </w:num>
  <w:num w:numId="9">
    <w:abstractNumId w:val="20"/>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3FA"/>
    <w:rsid w:val="00001DDF"/>
    <w:rsid w:val="0000322D"/>
    <w:rsid w:val="00007670"/>
    <w:rsid w:val="00010665"/>
    <w:rsid w:val="00017C91"/>
    <w:rsid w:val="0002393A"/>
    <w:rsid w:val="00027DB8"/>
    <w:rsid w:val="00031A96"/>
    <w:rsid w:val="00035C50"/>
    <w:rsid w:val="00040BF3"/>
    <w:rsid w:val="0004211C"/>
    <w:rsid w:val="0004609B"/>
    <w:rsid w:val="00046C59"/>
    <w:rsid w:val="00051362"/>
    <w:rsid w:val="00051F45"/>
    <w:rsid w:val="00052953"/>
    <w:rsid w:val="0005341A"/>
    <w:rsid w:val="00056DEF"/>
    <w:rsid w:val="00056EDC"/>
    <w:rsid w:val="00060593"/>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97D92"/>
    <w:rsid w:val="000A4317"/>
    <w:rsid w:val="000A559C"/>
    <w:rsid w:val="000A7314"/>
    <w:rsid w:val="000B2CA1"/>
    <w:rsid w:val="000D1F29"/>
    <w:rsid w:val="000D633D"/>
    <w:rsid w:val="000E342B"/>
    <w:rsid w:val="000E3ED2"/>
    <w:rsid w:val="000E5DD2"/>
    <w:rsid w:val="000F2958"/>
    <w:rsid w:val="000F3850"/>
    <w:rsid w:val="000F5501"/>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E5398"/>
    <w:rsid w:val="001F59E6"/>
    <w:rsid w:val="002023AD"/>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1904"/>
    <w:rsid w:val="002A30C3"/>
    <w:rsid w:val="002A6F6A"/>
    <w:rsid w:val="002A7712"/>
    <w:rsid w:val="002B38F7"/>
    <w:rsid w:val="002B4F50"/>
    <w:rsid w:val="002B5591"/>
    <w:rsid w:val="002B63E9"/>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68FD"/>
    <w:rsid w:val="00307FE1"/>
    <w:rsid w:val="003164BA"/>
    <w:rsid w:val="003258E6"/>
    <w:rsid w:val="00342283"/>
    <w:rsid w:val="00343A87"/>
    <w:rsid w:val="00344A36"/>
    <w:rsid w:val="003456F4"/>
    <w:rsid w:val="00347FB6"/>
    <w:rsid w:val="003504FD"/>
    <w:rsid w:val="00350881"/>
    <w:rsid w:val="00357D55"/>
    <w:rsid w:val="00361083"/>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2448"/>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443FA"/>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5DC5"/>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699D"/>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87138"/>
    <w:rsid w:val="00A925EC"/>
    <w:rsid w:val="00A929AA"/>
    <w:rsid w:val="00A92B6B"/>
    <w:rsid w:val="00AA541E"/>
    <w:rsid w:val="00AD0DA4"/>
    <w:rsid w:val="00AD4169"/>
    <w:rsid w:val="00AE25C6"/>
    <w:rsid w:val="00AE306C"/>
    <w:rsid w:val="00AE575E"/>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00FEE"/>
    <w:rsid w:val="00C024FA"/>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6E4F"/>
    <w:rsid w:val="00CC737B"/>
    <w:rsid w:val="00CD5011"/>
    <w:rsid w:val="00CE640F"/>
    <w:rsid w:val="00CE76BC"/>
    <w:rsid w:val="00CF540E"/>
    <w:rsid w:val="00D02F07"/>
    <w:rsid w:val="00D15D88"/>
    <w:rsid w:val="00D208B2"/>
    <w:rsid w:val="00D27D49"/>
    <w:rsid w:val="00D27EBE"/>
    <w:rsid w:val="00D36A49"/>
    <w:rsid w:val="00D47DC7"/>
    <w:rsid w:val="00D517C6"/>
    <w:rsid w:val="00D71D84"/>
    <w:rsid w:val="00D72464"/>
    <w:rsid w:val="00D72A57"/>
    <w:rsid w:val="00D7658F"/>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D6664"/>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42A6"/>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B2B56"/>
    <w:rsid w:val="00FB55D5"/>
    <w:rsid w:val="00FB7E99"/>
    <w:rsid w:val="00FC12BF"/>
    <w:rsid w:val="00FC2C60"/>
    <w:rsid w:val="00FD3E6F"/>
    <w:rsid w:val="00FD51B9"/>
    <w:rsid w:val="00FD5849"/>
    <w:rsid w:val="00FE03E4"/>
    <w:rsid w:val="00FE2A39"/>
    <w:rsid w:val="00FF39CF"/>
    <w:rsid w:val="00FF7159"/>
    <w:rsid w:val="00FF780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0E39B4"/>
  <w15:docId w15:val="{9E9B3E54-07F0-4FF4-B8E4-179FB51C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PlainText">
    <w:name w:val="Plain Text"/>
    <w:basedOn w:val="Normal"/>
    <w:link w:val="PlainTextChar"/>
    <w:uiPriority w:val="99"/>
    <w:unhideWhenUsed/>
    <w:rsid w:val="004C2448"/>
    <w:pPr>
      <w:spacing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C2448"/>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2\Desktop\ntg-short-portrait-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C20635-373F-4BE6-8058-FB11716FE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ntg-short-portrait-template.dotx</Template>
  <TotalTime>1404</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Video Title</vt:lpstr>
    </vt:vector>
  </TitlesOfParts>
  <Company>ENVIRONMENT, PARKS AND WATER SECURITY</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Day in the Life of a Ranger, at Tjoritja/West Macdonnell National Park</dc:title>
  <dc:creator>Monica Richly</dc:creator>
  <cp:lastModifiedBy>Sienna Belle Richards</cp:lastModifiedBy>
  <cp:revision>13</cp:revision>
  <cp:lastPrinted>2019-07-29T01:45:00Z</cp:lastPrinted>
  <dcterms:created xsi:type="dcterms:W3CDTF">2022-02-08T00:44:00Z</dcterms:created>
  <dcterms:modified xsi:type="dcterms:W3CDTF">2022-04-05T02:50:00Z</dcterms:modified>
</cp:coreProperties>
</file>