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755993"/>
        <w:placeholder>
          <w:docPart w:val="BBCD5782C31349A588337FA199B7C52B"/>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Default="00310FEA" w:rsidP="00D61FD1">
          <w:pPr>
            <w:pStyle w:val="Title"/>
          </w:pPr>
          <w:proofErr w:type="spellStart"/>
          <w:r>
            <w:rPr>
              <w:rStyle w:val="TitleChar"/>
            </w:rPr>
            <w:t>Ichthys</w:t>
          </w:r>
          <w:proofErr w:type="spellEnd"/>
          <w:r>
            <w:rPr>
              <w:rStyle w:val="TitleChar"/>
            </w:rPr>
            <w:t xml:space="preserve"> Coastal Management Offset - Round 6 Grants approved for funding</w:t>
          </w:r>
        </w:p>
      </w:sdtContent>
    </w:sdt>
    <w:bookmarkStart w:id="0" w:name="_Toc15286907" w:displacedByCustomXml="prev"/>
    <w:bookmarkStart w:id="1" w:name="_Toc15286861" w:displacedByCustomXml="prev"/>
    <w:tbl>
      <w:tblPr>
        <w:tblStyle w:val="TableGrid"/>
        <w:tblW w:w="0" w:type="auto"/>
        <w:tblLook w:val="04A0" w:firstRow="1" w:lastRow="0" w:firstColumn="1" w:lastColumn="0" w:noHBand="0" w:noVBand="1"/>
      </w:tblPr>
      <w:tblGrid>
        <w:gridCol w:w="1403"/>
        <w:gridCol w:w="1640"/>
        <w:gridCol w:w="6001"/>
        <w:gridCol w:w="1264"/>
      </w:tblGrid>
      <w:tr w:rsidR="00A2425F" w:rsidTr="00A2425F">
        <w:tc>
          <w:tcPr>
            <w:tcW w:w="1404" w:type="dxa"/>
          </w:tcPr>
          <w:bookmarkEnd w:id="1"/>
          <w:bookmarkEnd w:id="0"/>
          <w:p w:rsidR="00A2425F" w:rsidRPr="004C700F" w:rsidRDefault="00A2425F" w:rsidP="00996655">
            <w:pPr>
              <w:rPr>
                <w:rFonts w:ascii="Lato Semibold" w:hAnsi="Lato Semibold"/>
                <w:sz w:val="28"/>
                <w:szCs w:val="28"/>
                <w:lang w:bidi="en-US"/>
              </w:rPr>
            </w:pPr>
            <w:r w:rsidRPr="004C700F">
              <w:rPr>
                <w:rFonts w:ascii="Lato Semibold" w:hAnsi="Lato Semibold"/>
                <w:sz w:val="28"/>
                <w:szCs w:val="28"/>
                <w:lang w:bidi="en-US"/>
              </w:rPr>
              <w:t>Applicant</w:t>
            </w:r>
          </w:p>
        </w:tc>
        <w:tc>
          <w:tcPr>
            <w:tcW w:w="1640" w:type="dxa"/>
          </w:tcPr>
          <w:p w:rsidR="00A2425F" w:rsidRPr="004C700F" w:rsidRDefault="00A2425F" w:rsidP="00996655">
            <w:pPr>
              <w:rPr>
                <w:rFonts w:ascii="Lato Semibold" w:hAnsi="Lato Semibold"/>
                <w:sz w:val="28"/>
                <w:szCs w:val="28"/>
                <w:lang w:bidi="en-US"/>
              </w:rPr>
            </w:pPr>
            <w:r w:rsidRPr="004C700F">
              <w:rPr>
                <w:rFonts w:ascii="Lato Semibold" w:hAnsi="Lato Semibold"/>
                <w:sz w:val="28"/>
                <w:szCs w:val="28"/>
                <w:lang w:bidi="en-US"/>
              </w:rPr>
              <w:t>Grant title</w:t>
            </w:r>
          </w:p>
        </w:tc>
        <w:tc>
          <w:tcPr>
            <w:tcW w:w="6732" w:type="dxa"/>
          </w:tcPr>
          <w:p w:rsidR="00A2425F" w:rsidRPr="004C700F" w:rsidRDefault="00A2425F" w:rsidP="00996655">
            <w:pPr>
              <w:rPr>
                <w:rFonts w:ascii="Lato Semibold" w:hAnsi="Lato Semibold"/>
                <w:sz w:val="28"/>
                <w:szCs w:val="28"/>
                <w:lang w:bidi="en-US"/>
              </w:rPr>
            </w:pPr>
          </w:p>
        </w:tc>
        <w:tc>
          <w:tcPr>
            <w:tcW w:w="532" w:type="dxa"/>
          </w:tcPr>
          <w:p w:rsidR="00A2425F" w:rsidRDefault="00A2425F" w:rsidP="00996655">
            <w:pPr>
              <w:rPr>
                <w:rFonts w:ascii="Lato Semibold" w:hAnsi="Lato Semibold"/>
                <w:sz w:val="28"/>
                <w:szCs w:val="28"/>
                <w:lang w:bidi="en-US"/>
              </w:rPr>
            </w:pPr>
            <w:r w:rsidRPr="004C700F">
              <w:rPr>
                <w:rFonts w:ascii="Lato Semibold" w:hAnsi="Lato Semibold"/>
                <w:sz w:val="28"/>
                <w:szCs w:val="28"/>
                <w:lang w:bidi="en-US"/>
              </w:rPr>
              <w:t xml:space="preserve">Project duration </w:t>
            </w:r>
          </w:p>
          <w:p w:rsidR="00A2425F" w:rsidRPr="004C700F" w:rsidRDefault="00A2425F" w:rsidP="00996655">
            <w:pPr>
              <w:rPr>
                <w:rFonts w:ascii="Lato Semibold" w:hAnsi="Lato Semibold"/>
                <w:sz w:val="28"/>
                <w:szCs w:val="28"/>
                <w:lang w:bidi="en-US"/>
              </w:rPr>
            </w:pPr>
            <w:r w:rsidRPr="004C700F">
              <w:rPr>
                <w:rFonts w:ascii="Lato Semibold" w:hAnsi="Lato Semibold"/>
                <w:sz w:val="28"/>
                <w:szCs w:val="28"/>
                <w:lang w:bidi="en-US"/>
              </w:rPr>
              <w:t>(years)</w:t>
            </w:r>
          </w:p>
        </w:tc>
      </w:tr>
      <w:tr w:rsidR="00A2425F" w:rsidTr="00A2425F">
        <w:tc>
          <w:tcPr>
            <w:tcW w:w="1404" w:type="dxa"/>
          </w:tcPr>
          <w:p w:rsidR="00A2425F" w:rsidRDefault="00A2425F" w:rsidP="00996655">
            <w:pPr>
              <w:rPr>
                <w:lang w:bidi="en-US"/>
              </w:rPr>
            </w:pPr>
            <w:r w:rsidRPr="004C700F">
              <w:rPr>
                <w:lang w:bidi="en-US"/>
              </w:rPr>
              <w:t>MOPRA - Croc</w:t>
            </w:r>
            <w:r>
              <w:rPr>
                <w:lang w:bidi="en-US"/>
              </w:rPr>
              <w:t>odile</w:t>
            </w:r>
            <w:r w:rsidRPr="004C700F">
              <w:rPr>
                <w:lang w:bidi="en-US"/>
              </w:rPr>
              <w:t xml:space="preserve"> Is</w:t>
            </w:r>
            <w:r>
              <w:rPr>
                <w:lang w:bidi="en-US"/>
              </w:rPr>
              <w:t>land</w:t>
            </w:r>
            <w:r w:rsidRPr="004C700F">
              <w:rPr>
                <w:lang w:bidi="en-US"/>
              </w:rPr>
              <w:t xml:space="preserve"> Rangers</w:t>
            </w:r>
          </w:p>
        </w:tc>
        <w:tc>
          <w:tcPr>
            <w:tcW w:w="1640" w:type="dxa"/>
          </w:tcPr>
          <w:p w:rsidR="00A2425F" w:rsidRDefault="00A2425F" w:rsidP="00996655">
            <w:pPr>
              <w:rPr>
                <w:lang w:bidi="en-US"/>
              </w:rPr>
            </w:pPr>
            <w:r w:rsidRPr="00E318BA">
              <w:rPr>
                <w:lang w:bidi="en-US"/>
              </w:rPr>
              <w:t>Use of drones to identify, count and monitor nesting sea turtles.</w:t>
            </w:r>
          </w:p>
        </w:tc>
        <w:tc>
          <w:tcPr>
            <w:tcW w:w="6732" w:type="dxa"/>
          </w:tcPr>
          <w:p w:rsidR="00A2425F" w:rsidRDefault="00395DC6" w:rsidP="00996655">
            <w:pPr>
              <w:rPr>
                <w:lang w:bidi="en-US"/>
              </w:rPr>
            </w:pPr>
            <w:r w:rsidRPr="00395DC6">
              <w:rPr>
                <w:lang w:bidi="en-US"/>
              </w:rPr>
              <w:t>The project will be an opportunity to utilise new technology and develop a marine turtle monitoring program that provides high quality outputs with a non-invasive approach. It is designed to introduce new concepts at a steady pace, and each activity will build on previous skills gained.</w:t>
            </w:r>
          </w:p>
        </w:tc>
        <w:tc>
          <w:tcPr>
            <w:tcW w:w="532" w:type="dxa"/>
          </w:tcPr>
          <w:p w:rsidR="00A2425F" w:rsidRDefault="00A2425F" w:rsidP="00996655">
            <w:pPr>
              <w:rPr>
                <w:lang w:bidi="en-US"/>
              </w:rPr>
            </w:pPr>
            <w:r>
              <w:rPr>
                <w:lang w:bidi="en-US"/>
              </w:rPr>
              <w:t>3</w:t>
            </w:r>
          </w:p>
        </w:tc>
      </w:tr>
      <w:tr w:rsidR="00A2425F" w:rsidTr="00A2425F">
        <w:tc>
          <w:tcPr>
            <w:tcW w:w="1404" w:type="dxa"/>
          </w:tcPr>
          <w:p w:rsidR="00A2425F" w:rsidRDefault="00A2425F" w:rsidP="00996655">
            <w:pPr>
              <w:rPr>
                <w:lang w:bidi="en-US"/>
              </w:rPr>
            </w:pPr>
            <w:r w:rsidRPr="008F1349">
              <w:rPr>
                <w:lang w:bidi="en-US"/>
              </w:rPr>
              <w:t>Tiwi Resources</w:t>
            </w:r>
          </w:p>
        </w:tc>
        <w:tc>
          <w:tcPr>
            <w:tcW w:w="1640" w:type="dxa"/>
          </w:tcPr>
          <w:p w:rsidR="00A2425F" w:rsidRDefault="00A2425F" w:rsidP="00996655">
            <w:pPr>
              <w:rPr>
                <w:lang w:bidi="en-US"/>
              </w:rPr>
            </w:pPr>
            <w:r w:rsidRPr="00E318BA">
              <w:rPr>
                <w:lang w:bidi="en-US"/>
              </w:rPr>
              <w:t>Planning for culturally and ecologically appropriate management of feral pigs on the Tiwi Islands.</w:t>
            </w:r>
          </w:p>
        </w:tc>
        <w:tc>
          <w:tcPr>
            <w:tcW w:w="6732" w:type="dxa"/>
          </w:tcPr>
          <w:p w:rsidR="00CC6C63" w:rsidRDefault="00CC6C63" w:rsidP="00CC6C63">
            <w:pPr>
              <w:rPr>
                <w:lang w:bidi="en-US"/>
              </w:rPr>
            </w:pPr>
            <w:r>
              <w:rPr>
                <w:lang w:bidi="en-US"/>
              </w:rPr>
              <w:t>Tiwi have significant concerns about this highly destructive species and Traditional Owners, through the Tiwi Resources Board and IPA Planning Committee, have directed Tiwi Resources to develop and implement a culturally appropriate and ecologically effective feral pig management plan.</w:t>
            </w:r>
            <w:r w:rsidR="00A866E8">
              <w:rPr>
                <w:lang w:bidi="en-US"/>
              </w:rPr>
              <w:t xml:space="preserve"> </w:t>
            </w:r>
            <w:bookmarkStart w:id="2" w:name="_GoBack"/>
            <w:bookmarkEnd w:id="2"/>
          </w:p>
          <w:p w:rsidR="00A2425F" w:rsidRDefault="00CC6C63" w:rsidP="00CC6C63">
            <w:pPr>
              <w:rPr>
                <w:lang w:bidi="en-US"/>
              </w:rPr>
            </w:pPr>
            <w:r>
              <w:rPr>
                <w:lang w:bidi="en-US"/>
              </w:rPr>
              <w:t>This grant is for Phases one and two of the three phase project: an aerial survey undertaken by NT DEPWS scientists in partnership with Tiwi Rangers, and participatory planning with Traditional Owners, community engagement, and preparation of a report reflecting Tiwi environmental and cultural goals.</w:t>
            </w:r>
          </w:p>
        </w:tc>
        <w:tc>
          <w:tcPr>
            <w:tcW w:w="532" w:type="dxa"/>
          </w:tcPr>
          <w:p w:rsidR="00A2425F" w:rsidRDefault="00A2425F" w:rsidP="00996655">
            <w:pPr>
              <w:rPr>
                <w:lang w:bidi="en-US"/>
              </w:rPr>
            </w:pPr>
            <w:r>
              <w:rPr>
                <w:lang w:bidi="en-US"/>
              </w:rPr>
              <w:t>1</w:t>
            </w:r>
          </w:p>
        </w:tc>
      </w:tr>
      <w:tr w:rsidR="00A2425F" w:rsidTr="00A2425F">
        <w:tc>
          <w:tcPr>
            <w:tcW w:w="1404" w:type="dxa"/>
          </w:tcPr>
          <w:p w:rsidR="00A2425F" w:rsidRDefault="00A2425F" w:rsidP="00996655">
            <w:pPr>
              <w:rPr>
                <w:lang w:bidi="en-US"/>
              </w:rPr>
            </w:pPr>
            <w:proofErr w:type="spellStart"/>
            <w:r w:rsidRPr="00E318BA">
              <w:rPr>
                <w:lang w:bidi="en-US"/>
              </w:rPr>
              <w:t>Bawinanga</w:t>
            </w:r>
            <w:proofErr w:type="spellEnd"/>
            <w:r w:rsidRPr="00E318BA">
              <w:rPr>
                <w:lang w:bidi="en-US"/>
              </w:rPr>
              <w:t xml:space="preserve"> A</w:t>
            </w:r>
            <w:r>
              <w:rPr>
                <w:lang w:bidi="en-US"/>
              </w:rPr>
              <w:t xml:space="preserve">boriginal </w:t>
            </w:r>
            <w:r w:rsidRPr="00E318BA">
              <w:rPr>
                <w:lang w:bidi="en-US"/>
              </w:rPr>
              <w:t>C</w:t>
            </w:r>
            <w:r>
              <w:rPr>
                <w:lang w:bidi="en-US"/>
              </w:rPr>
              <w:t>orporation</w:t>
            </w:r>
          </w:p>
        </w:tc>
        <w:tc>
          <w:tcPr>
            <w:tcW w:w="1640" w:type="dxa"/>
          </w:tcPr>
          <w:p w:rsidR="00A2425F" w:rsidRDefault="00A2425F" w:rsidP="00996655">
            <w:pPr>
              <w:rPr>
                <w:lang w:bidi="en-US"/>
              </w:rPr>
            </w:pPr>
            <w:r w:rsidRPr="00E318BA">
              <w:rPr>
                <w:lang w:bidi="en-US"/>
              </w:rPr>
              <w:t>Manufacture and installation of moorings at Junction Bay</w:t>
            </w:r>
          </w:p>
        </w:tc>
        <w:tc>
          <w:tcPr>
            <w:tcW w:w="6732" w:type="dxa"/>
          </w:tcPr>
          <w:p w:rsidR="00A2425F" w:rsidRDefault="00EC6EC1" w:rsidP="00E42D7C">
            <w:pPr>
              <w:rPr>
                <w:lang w:bidi="en-US"/>
              </w:rPr>
            </w:pPr>
            <w:r w:rsidRPr="00EC6EC1">
              <w:rPr>
                <w:lang w:bidi="en-US"/>
              </w:rPr>
              <w:t>This project will see four marine moorings designed and constructed by Custom Works Marine in Darwin.</w:t>
            </w:r>
            <w:r w:rsidR="00E42D7C">
              <w:rPr>
                <w:lang w:bidi="en-US"/>
              </w:rPr>
              <w:t xml:space="preserve"> </w:t>
            </w:r>
            <w:r w:rsidRPr="00EC6EC1">
              <w:rPr>
                <w:lang w:bidi="en-US"/>
              </w:rPr>
              <w:t xml:space="preserve">The moorings will be installed at Junction Bay to safely secure </w:t>
            </w:r>
            <w:proofErr w:type="spellStart"/>
            <w:r w:rsidR="00E42D7C">
              <w:rPr>
                <w:lang w:bidi="en-US"/>
              </w:rPr>
              <w:t>Bawinanga</w:t>
            </w:r>
            <w:proofErr w:type="spellEnd"/>
            <w:r w:rsidR="00E42D7C">
              <w:rPr>
                <w:lang w:bidi="en-US"/>
              </w:rPr>
              <w:t xml:space="preserve"> </w:t>
            </w:r>
            <w:r w:rsidRPr="00EC6EC1">
              <w:rPr>
                <w:lang w:bidi="en-US"/>
              </w:rPr>
              <w:t>vessels while Rangers carry out sea and land conservation activities, which will increase through the INPEX/BAC Conservation Agreement Area Partnership developed last year to conserve the Junction Bay area.</w:t>
            </w:r>
          </w:p>
        </w:tc>
        <w:tc>
          <w:tcPr>
            <w:tcW w:w="532" w:type="dxa"/>
          </w:tcPr>
          <w:p w:rsidR="00A2425F" w:rsidRDefault="00A2425F" w:rsidP="00996655">
            <w:pPr>
              <w:rPr>
                <w:lang w:bidi="en-US"/>
              </w:rPr>
            </w:pPr>
            <w:r>
              <w:rPr>
                <w:lang w:bidi="en-US"/>
              </w:rPr>
              <w:t>1</w:t>
            </w:r>
          </w:p>
        </w:tc>
      </w:tr>
      <w:tr w:rsidR="00A2425F" w:rsidTr="00A2425F">
        <w:tc>
          <w:tcPr>
            <w:tcW w:w="1404" w:type="dxa"/>
          </w:tcPr>
          <w:p w:rsidR="00A2425F" w:rsidRDefault="00A2425F" w:rsidP="00996655">
            <w:pPr>
              <w:rPr>
                <w:lang w:bidi="en-US"/>
              </w:rPr>
            </w:pPr>
            <w:r w:rsidRPr="008F1349">
              <w:rPr>
                <w:lang w:bidi="en-US"/>
              </w:rPr>
              <w:t>Tiwi Resources</w:t>
            </w:r>
          </w:p>
        </w:tc>
        <w:tc>
          <w:tcPr>
            <w:tcW w:w="1640" w:type="dxa"/>
          </w:tcPr>
          <w:p w:rsidR="00A2425F" w:rsidRDefault="00A2425F" w:rsidP="00996655">
            <w:pPr>
              <w:rPr>
                <w:lang w:bidi="en-US"/>
              </w:rPr>
            </w:pPr>
            <w:r w:rsidRPr="00F03D56">
              <w:rPr>
                <w:lang w:bidi="en-US"/>
              </w:rPr>
              <w:t>Understanding olive Ridley turtle mortality on Tiwi Islands</w:t>
            </w:r>
          </w:p>
        </w:tc>
        <w:tc>
          <w:tcPr>
            <w:tcW w:w="6732" w:type="dxa"/>
          </w:tcPr>
          <w:p w:rsidR="00A2425F" w:rsidRDefault="00E53C1F" w:rsidP="00996655">
            <w:pPr>
              <w:rPr>
                <w:lang w:bidi="en-US"/>
              </w:rPr>
            </w:pPr>
            <w:r w:rsidRPr="00E53C1F">
              <w:rPr>
                <w:lang w:bidi="en-US"/>
              </w:rPr>
              <w:t>The project aims to quantify hatchling recruitment and the source and rate of mortality of olive Ridley turtles, and build the capacity of the Tiwi Rangers to design and conduct an ongoing monitoring program which will guide turtle management and develop mitigation processes to maximise hatching and nesting success.</w:t>
            </w:r>
          </w:p>
        </w:tc>
        <w:tc>
          <w:tcPr>
            <w:tcW w:w="532" w:type="dxa"/>
          </w:tcPr>
          <w:p w:rsidR="00A2425F" w:rsidRDefault="00A2425F" w:rsidP="00996655">
            <w:pPr>
              <w:rPr>
                <w:lang w:bidi="en-US"/>
              </w:rPr>
            </w:pPr>
            <w:r>
              <w:rPr>
                <w:lang w:bidi="en-US"/>
              </w:rPr>
              <w:t>2</w:t>
            </w:r>
          </w:p>
        </w:tc>
      </w:tr>
    </w:tbl>
    <w:p w:rsidR="006A2F2D" w:rsidRPr="00996655" w:rsidRDefault="006A2F2D" w:rsidP="00996655">
      <w:pPr>
        <w:rPr>
          <w:lang w:bidi="en-US"/>
        </w:rPr>
      </w:pPr>
    </w:p>
    <w:sectPr w:rsidR="006A2F2D" w:rsidRPr="00996655" w:rsidSect="00CC571B">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0F" w:rsidRDefault="004C700F" w:rsidP="007332FF">
      <w:r>
        <w:separator/>
      </w:r>
    </w:p>
  </w:endnote>
  <w:endnote w:type="continuationSeparator" w:id="0">
    <w:p w:rsidR="004C700F" w:rsidRDefault="004C700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C6" w:rsidRDefault="00870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BBCD5782C31349A588337FA199B7C52B"/>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592E78" w:rsidRPr="00750D2F">
                <w:rPr>
                  <w:rStyle w:val="PageNumber"/>
                  <w:b/>
                </w:rPr>
                <w:t>&lt;NAME&gt;</w:t>
              </w:r>
            </w:sdtContent>
          </w:sdt>
          <w:r w:rsidR="00592E78" w:rsidRPr="00750D2F">
            <w:rPr>
              <w:rStyle w:val="PageNumber"/>
            </w:rPr>
            <w:t xml:space="preserve"> - optional</w:t>
          </w:r>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703C6">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703C6">
            <w:rPr>
              <w:rStyle w:val="PageNumber"/>
              <w:noProof/>
            </w:rPr>
            <w:t>2</w:t>
          </w:r>
          <w:r w:rsidRPr="00AC4488">
            <w:rPr>
              <w:rStyle w:val="PageNumber"/>
            </w:rPr>
            <w:fldChar w:fldCharType="end"/>
          </w:r>
        </w:p>
      </w:tc>
    </w:tr>
  </w:tbl>
  <w:p w:rsidR="00CA36A0" w:rsidRPr="00996655" w:rsidRDefault="00CA36A0" w:rsidP="0099665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8703C6" w:rsidRDefault="00901430" w:rsidP="00C0326E">
          <w:pPr>
            <w:spacing w:after="0"/>
            <w:rPr>
              <w:b/>
              <w:sz w:val="19"/>
              <w:szCs w:val="19"/>
            </w:rPr>
          </w:pPr>
          <w:r>
            <w:rPr>
              <w:rStyle w:val="PageNumber"/>
            </w:rPr>
            <w:t xml:space="preserve">Department of </w:t>
          </w:r>
          <w:r w:rsidR="004C700F" w:rsidRPr="004C700F">
            <w:rPr>
              <w:b/>
              <w:sz w:val="19"/>
              <w:szCs w:val="19"/>
            </w:rPr>
            <w:t>Environment, Parks and Water Security</w:t>
          </w:r>
        </w:p>
        <w:p w:rsidR="004C700F" w:rsidRPr="008703C6" w:rsidRDefault="008703C6" w:rsidP="00C0326E">
          <w:pPr>
            <w:spacing w:after="0"/>
            <w:rPr>
              <w:rStyle w:val="PageNumber"/>
              <w:szCs w:val="19"/>
            </w:rPr>
          </w:pPr>
          <w:r w:rsidRPr="008703C6">
            <w:rPr>
              <w:sz w:val="19"/>
              <w:szCs w:val="19"/>
            </w:rPr>
            <w:t>2</w:t>
          </w:r>
          <w:r w:rsidRPr="008703C6">
            <w:rPr>
              <w:sz w:val="19"/>
              <w:szCs w:val="19"/>
              <w:vertAlign w:val="superscript"/>
            </w:rPr>
            <w:t>nd</w:t>
          </w:r>
          <w:r w:rsidR="004C700F" w:rsidRPr="008703C6">
            <w:rPr>
              <w:sz w:val="19"/>
              <w:szCs w:val="19"/>
            </w:rPr>
            <w:t xml:space="preserve"> March 2023</w:t>
          </w:r>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A866E8">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A866E8">
            <w:rPr>
              <w:rStyle w:val="PageNumber"/>
              <w:noProof/>
            </w:rPr>
            <w:t>1</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0F" w:rsidRDefault="004C700F" w:rsidP="007332FF">
      <w:r>
        <w:separator/>
      </w:r>
    </w:p>
  </w:footnote>
  <w:footnote w:type="continuationSeparator" w:id="0">
    <w:p w:rsidR="004C700F" w:rsidRDefault="004C700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C6" w:rsidRDefault="00870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A866E8"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310FEA">
          <w:t>Ichthys</w:t>
        </w:r>
        <w:proofErr w:type="spellEnd"/>
        <w:r w:rsidR="00310FEA">
          <w:t xml:space="preserve"> Coastal Management Offset - Round 6 Grants approved for funding</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C6" w:rsidRDefault="00870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0F"/>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66726"/>
    <w:rsid w:val="002716CD"/>
    <w:rsid w:val="00274D4B"/>
    <w:rsid w:val="002806F5"/>
    <w:rsid w:val="00281577"/>
    <w:rsid w:val="00281588"/>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0FEA"/>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95DC6"/>
    <w:rsid w:val="003A6341"/>
    <w:rsid w:val="003B0FC4"/>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46"/>
    <w:rsid w:val="004B69E4"/>
    <w:rsid w:val="004C3ACC"/>
    <w:rsid w:val="004C6C39"/>
    <w:rsid w:val="004C700F"/>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118B"/>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03C6"/>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1349"/>
    <w:rsid w:val="008F30DE"/>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425F"/>
    <w:rsid w:val="00A25193"/>
    <w:rsid w:val="00A26E80"/>
    <w:rsid w:val="00A31AE8"/>
    <w:rsid w:val="00A3739D"/>
    <w:rsid w:val="00A37DDA"/>
    <w:rsid w:val="00A45005"/>
    <w:rsid w:val="00A55A62"/>
    <w:rsid w:val="00A66857"/>
    <w:rsid w:val="00A76790"/>
    <w:rsid w:val="00A866E8"/>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2C5E"/>
    <w:rsid w:val="00C954F6"/>
    <w:rsid w:val="00CA36A0"/>
    <w:rsid w:val="00CA6BC5"/>
    <w:rsid w:val="00CC571B"/>
    <w:rsid w:val="00CC61CD"/>
    <w:rsid w:val="00CC6C02"/>
    <w:rsid w:val="00CC6C63"/>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2A3"/>
    <w:rsid w:val="00E15816"/>
    <w:rsid w:val="00E160D5"/>
    <w:rsid w:val="00E239FF"/>
    <w:rsid w:val="00E27D7B"/>
    <w:rsid w:val="00E30556"/>
    <w:rsid w:val="00E30981"/>
    <w:rsid w:val="00E318BA"/>
    <w:rsid w:val="00E33136"/>
    <w:rsid w:val="00E34D7C"/>
    <w:rsid w:val="00E36941"/>
    <w:rsid w:val="00E3723D"/>
    <w:rsid w:val="00E42D7C"/>
    <w:rsid w:val="00E44B8A"/>
    <w:rsid w:val="00E44C89"/>
    <w:rsid w:val="00E457A6"/>
    <w:rsid w:val="00E52375"/>
    <w:rsid w:val="00E53C1F"/>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6EC1"/>
    <w:rsid w:val="00EC7D00"/>
    <w:rsid w:val="00ED0304"/>
    <w:rsid w:val="00ED5B7B"/>
    <w:rsid w:val="00EE38FA"/>
    <w:rsid w:val="00EE3E2C"/>
    <w:rsid w:val="00EE5D23"/>
    <w:rsid w:val="00EE750D"/>
    <w:rsid w:val="00EF3CA4"/>
    <w:rsid w:val="00EF7362"/>
    <w:rsid w:val="00EF7859"/>
    <w:rsid w:val="00EF78B7"/>
    <w:rsid w:val="00F014DA"/>
    <w:rsid w:val="00F02591"/>
    <w:rsid w:val="00F03D56"/>
    <w:rsid w:val="00F5696E"/>
    <w:rsid w:val="00F60EFF"/>
    <w:rsid w:val="00F67D2D"/>
    <w:rsid w:val="00F858F2"/>
    <w:rsid w:val="00F860CC"/>
    <w:rsid w:val="00F94398"/>
    <w:rsid w:val="00FB2B56"/>
    <w:rsid w:val="00FB55D5"/>
    <w:rsid w:val="00FC12BF"/>
    <w:rsid w:val="00FC2C60"/>
    <w:rsid w:val="00FD3678"/>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04627"/>
  <w15:docId w15:val="{A5DBE9B0-8C09-4F32-ABBD-37F8E3DF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lf\Downloads\ntg-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CD5782C31349A588337FA199B7C52B"/>
        <w:category>
          <w:name w:val="General"/>
          <w:gallery w:val="placeholder"/>
        </w:category>
        <w:types>
          <w:type w:val="bbPlcHdr"/>
        </w:types>
        <w:behaviors>
          <w:behavior w:val="content"/>
        </w:behaviors>
        <w:guid w:val="{0D5577F6-0466-4DDF-9AF2-A83EBB9C09C0}"/>
      </w:docPartPr>
      <w:docPartBody>
        <w:p w:rsidR="00C4543B" w:rsidRDefault="00C4543B">
          <w:pPr>
            <w:pStyle w:val="BBCD5782C31349A588337FA199B7C52B"/>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3B"/>
    <w:rsid w:val="00C45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CD5782C31349A588337FA199B7C52B">
    <w:name w:val="BBCD5782C31349A588337FA199B7C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D33C9-10DE-4695-8000-05158643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ntg-fact-sheet.dotx</Template>
  <TotalTime>38</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Ichthys Coastal Management Offset - Round 6 Grants approved for funding</vt:lpstr>
    </vt:vector>
  </TitlesOfParts>
  <Company>&lt;NAME&gt;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Ichthys Coastal Management Offset - Round 6 Grants approved for funding</dc:title>
  <dc:creator>Northern Territory Government</dc:creator>
  <cp:lastModifiedBy>Anna Belford</cp:lastModifiedBy>
  <cp:revision>18</cp:revision>
  <cp:lastPrinted>2019-08-28T22:41:00Z</cp:lastPrinted>
  <dcterms:created xsi:type="dcterms:W3CDTF">2023-02-27T06:18:00Z</dcterms:created>
  <dcterms:modified xsi:type="dcterms:W3CDTF">2023-03-01T03:14:00Z</dcterms:modified>
</cp:coreProperties>
</file>