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944"/>
        <w:gridCol w:w="661"/>
        <w:gridCol w:w="2741"/>
        <w:gridCol w:w="593"/>
        <w:gridCol w:w="541"/>
        <w:gridCol w:w="567"/>
        <w:gridCol w:w="4066"/>
      </w:tblGrid>
      <w:tr w:rsidR="009B1BF1" w:rsidRPr="007A5EFD" w:rsidTr="007C3E1B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7C3E1B">
        <w:trPr>
          <w:trHeight w:val="454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B31D3A" w:rsidRPr="00872B4E" w:rsidRDefault="007C3E1B" w:rsidP="00476DD5">
            <w:r>
              <w:t xml:space="preserve">I wish to apply for appointment to the </w:t>
            </w:r>
            <w:r w:rsidR="00476DD5">
              <w:t>Regional Bushfires Committees:</w:t>
            </w:r>
          </w:p>
        </w:tc>
      </w:tr>
      <w:tr w:rsidR="007C3E1B" w:rsidRPr="007A5EFD" w:rsidTr="007F1CA0">
        <w:trPr>
          <w:trHeight w:val="337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C3E1B" w:rsidRPr="007A5EFD" w:rsidRDefault="007C3E1B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Full name: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C3E1B" w:rsidRPr="002C0BEF" w:rsidRDefault="007C3E1B" w:rsidP="002C0BEF"/>
        </w:tc>
      </w:tr>
      <w:tr w:rsidR="007C3E1B" w:rsidRPr="007A5EFD" w:rsidTr="00612133">
        <w:trPr>
          <w:trHeight w:val="227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C3E1B" w:rsidRPr="007A5EFD" w:rsidRDefault="007C3E1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Postal address: </w:t>
            </w:r>
          </w:p>
        </w:tc>
        <w:tc>
          <w:tcPr>
            <w:tcW w:w="850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C3E1B" w:rsidRPr="002C0BEF" w:rsidRDefault="007C3E1B" w:rsidP="002C0BEF"/>
        </w:tc>
      </w:tr>
      <w:tr w:rsidR="007C3E1B" w:rsidRPr="007A5EFD" w:rsidTr="007C3E1B">
        <w:trPr>
          <w:trHeight w:val="145"/>
        </w:trPr>
        <w:tc>
          <w:tcPr>
            <w:tcW w:w="18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C3E1B" w:rsidRPr="007A5EFD" w:rsidRDefault="007C3E1B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Phone: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C3E1B" w:rsidRPr="002C0BEF" w:rsidRDefault="007C3E1B" w:rsidP="002C0BEF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E1B" w:rsidRPr="007C3E1B" w:rsidRDefault="007C3E1B" w:rsidP="002C0BEF">
            <w:pPr>
              <w:rPr>
                <w:b/>
              </w:rPr>
            </w:pPr>
            <w:r w:rsidRPr="007C3E1B">
              <w:rPr>
                <w:b/>
              </w:rPr>
              <w:t>Email: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E1B" w:rsidRPr="002C0BEF" w:rsidRDefault="007C3E1B" w:rsidP="002C0BEF"/>
        </w:tc>
      </w:tr>
      <w:tr w:rsidR="007C3E1B" w:rsidRPr="007A5EFD" w:rsidTr="008500EA">
        <w:trPr>
          <w:trHeight w:val="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C3E1B" w:rsidRPr="007C3E1B" w:rsidRDefault="007C3E1B" w:rsidP="007C3E1B">
            <w:pPr>
              <w:rPr>
                <w:b/>
              </w:rPr>
            </w:pPr>
            <w:r w:rsidRPr="007C3E1B">
              <w:rPr>
                <w:b/>
              </w:rPr>
              <w:t xml:space="preserve">Please supply further information in support of your application.  </w:t>
            </w:r>
          </w:p>
          <w:p w:rsidR="007C3E1B" w:rsidRPr="002C0BEF" w:rsidRDefault="007C3E1B" w:rsidP="007C3E1B">
            <w:r w:rsidRPr="00620B1F">
              <w:rPr>
                <w:sz w:val="20"/>
              </w:rPr>
              <w:t>(</w:t>
            </w:r>
            <w:proofErr w:type="spellStart"/>
            <w:r w:rsidRPr="00620B1F">
              <w:rPr>
                <w:sz w:val="20"/>
              </w:rPr>
              <w:t>eg</w:t>
            </w:r>
            <w:proofErr w:type="spellEnd"/>
            <w:r w:rsidRPr="00620B1F">
              <w:rPr>
                <w:sz w:val="20"/>
              </w:rPr>
              <w:t xml:space="preserve"> previous involvement in Bushfires and/or other community or rural industry organisations; current employment; relevant previous employment; bushfire management experience; special skills or knowledge; qualifications; associations; referees etc.)</w:t>
            </w:r>
          </w:p>
        </w:tc>
      </w:tr>
      <w:tr w:rsidR="007C3E1B" w:rsidRPr="007A5EFD" w:rsidTr="007C3E1B">
        <w:trPr>
          <w:trHeight w:val="572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C3E1B" w:rsidRPr="002C0BEF" w:rsidRDefault="007C3E1B" w:rsidP="002C0BEF"/>
        </w:tc>
      </w:tr>
      <w:tr w:rsidR="007C3E1B" w:rsidRPr="007C3E1B" w:rsidTr="00612133">
        <w:trPr>
          <w:trHeight w:val="680"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7C3E1B" w:rsidRPr="007C3E1B" w:rsidRDefault="007C3E1B" w:rsidP="007C3E1B">
            <w:pPr>
              <w:ind w:left="186"/>
              <w:rPr>
                <w:rStyle w:val="Questionlabel"/>
              </w:rPr>
            </w:pPr>
            <w:r w:rsidRPr="007C3E1B">
              <w:rPr>
                <w:rStyle w:val="Questionlabel"/>
              </w:rPr>
              <w:t>Signed</w:t>
            </w:r>
            <w:r>
              <w:rPr>
                <w:rStyle w:val="Questionlabel"/>
              </w:rPr>
              <w:t>:</w:t>
            </w:r>
          </w:p>
        </w:tc>
        <w:tc>
          <w:tcPr>
            <w:tcW w:w="399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C3E1B" w:rsidRPr="007C3E1B" w:rsidRDefault="007C3E1B" w:rsidP="007C3E1B">
            <w:pPr>
              <w:rPr>
                <w:rStyle w:val="Questionlabe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E1B" w:rsidRPr="007C3E1B" w:rsidRDefault="007C3E1B" w:rsidP="007C3E1B">
            <w:pPr>
              <w:rPr>
                <w:rStyle w:val="Questionlabel"/>
              </w:rPr>
            </w:pPr>
            <w:r w:rsidRPr="007C3E1B">
              <w:rPr>
                <w:rStyle w:val="Questionlabel"/>
              </w:rPr>
              <w:t>Date</w:t>
            </w:r>
          </w:p>
        </w:tc>
        <w:tc>
          <w:tcPr>
            <w:tcW w:w="406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C3E1B" w:rsidRPr="007C3E1B" w:rsidRDefault="007C3E1B" w:rsidP="007C3E1B">
            <w:pPr>
              <w:rPr>
                <w:rStyle w:val="Questionlabel"/>
              </w:rPr>
            </w:pPr>
          </w:p>
        </w:tc>
      </w:tr>
      <w:tr w:rsidR="007C3E1B" w:rsidRPr="007C3E1B" w:rsidTr="007C3E1B">
        <w:trPr>
          <w:trHeight w:val="1304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7C3E1B" w:rsidRPr="007C3E1B" w:rsidRDefault="007C3E1B" w:rsidP="007C3E1B">
            <w:pPr>
              <w:ind w:left="186"/>
            </w:pPr>
            <w:r w:rsidRPr="007C3E1B">
              <w:t xml:space="preserve">Email completed form to </w:t>
            </w:r>
            <w:hyperlink r:id="rId9" w:history="1">
              <w:r w:rsidR="00294493" w:rsidRPr="00F736BF">
                <w:rPr>
                  <w:rStyle w:val="Hyperlink"/>
                </w:rPr>
                <w:t>bushfire</w:t>
              </w:r>
              <w:bookmarkStart w:id="0" w:name="_GoBack"/>
              <w:bookmarkEnd w:id="0"/>
              <w:r w:rsidR="00294493" w:rsidRPr="00F736BF">
                <w:rPr>
                  <w:rStyle w:val="Hyperlink"/>
                </w:rPr>
                <w:t>s</w:t>
              </w:r>
              <w:r w:rsidR="00294493" w:rsidRPr="00F736BF">
                <w:rPr>
                  <w:rStyle w:val="Hyperlink"/>
                </w:rPr>
                <w:t>.nt@nt.gov.au</w:t>
              </w:r>
            </w:hyperlink>
            <w:r>
              <w:t xml:space="preserve"> </w:t>
            </w:r>
          </w:p>
        </w:tc>
      </w:tr>
      <w:tr w:rsidR="00872B4E" w:rsidRPr="007A5EFD" w:rsidTr="007C3E1B">
        <w:trPr>
          <w:trHeight w:val="28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B3" w:rsidRDefault="00502DB3" w:rsidP="007332FF">
      <w:r>
        <w:separator/>
      </w:r>
    </w:p>
  </w:endnote>
  <w:endnote w:type="continuationSeparator" w:id="0">
    <w:p w:rsidR="00502DB3" w:rsidRDefault="00502DB3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12133"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502DB3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3D22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76DD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76DD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954"/>
      <w:gridCol w:w="4364"/>
    </w:tblGrid>
    <w:tr w:rsidR="00612133" w:rsidRPr="00132658" w:rsidTr="00612133">
      <w:trPr>
        <w:cantSplit/>
        <w:trHeight w:hRule="exact" w:val="1134"/>
      </w:trPr>
      <w:tc>
        <w:tcPr>
          <w:tcW w:w="5954" w:type="dxa"/>
          <w:tcBorders>
            <w:top w:val="single" w:sz="4" w:space="0" w:color="auto"/>
          </w:tcBorders>
          <w:vAlign w:val="center"/>
        </w:tcPr>
        <w:p w:rsidR="00612133" w:rsidRPr="00CE30CF" w:rsidRDefault="00612133" w:rsidP="0061213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ENVIRONMENT, PARKS AND WATER SECURITY</w:t>
              </w:r>
            </w:sdtContent>
          </w:sdt>
          <w:r w:rsidRPr="001B3D22">
            <w:rPr>
              <w:rStyle w:val="PageNumber"/>
            </w:rPr>
            <w:t xml:space="preserve"> </w:t>
          </w:r>
          <w:r>
            <w:rPr>
              <w:rStyle w:val="PageNumber"/>
            </w:rPr>
            <w:br/>
          </w: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29449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294493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4364" w:type="dxa"/>
          <w:tcBorders>
            <w:top w:val="single" w:sz="4" w:space="0" w:color="auto"/>
          </w:tcBorders>
          <w:vAlign w:val="center"/>
        </w:tcPr>
        <w:p w:rsidR="00612133" w:rsidRPr="001E14EB" w:rsidRDefault="00612133" w:rsidP="00612133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>
                <wp:extent cx="2276013" cy="531661"/>
                <wp:effectExtent l="0" t="0" r="0" b="190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285" cy="536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B3" w:rsidRDefault="00502DB3" w:rsidP="007332FF">
      <w:r>
        <w:separator/>
      </w:r>
    </w:p>
  </w:footnote>
  <w:footnote w:type="continuationSeparator" w:id="0">
    <w:p w:rsidR="00502DB3" w:rsidRDefault="00502DB3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502DB3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76DD5">
          <w:rPr>
            <w:rStyle w:val="HeaderChar"/>
          </w:rPr>
          <w:t>Application for appointment – Regional Bushfires Committees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7C3E1B" w:rsidP="00A53CF0">
        <w:pPr>
          <w:pStyle w:val="Title"/>
        </w:pPr>
        <w:r>
          <w:rPr>
            <w:rStyle w:val="TitleChar"/>
          </w:rPr>
          <w:t xml:space="preserve">Application for appointment – </w:t>
        </w:r>
        <w:r w:rsidR="00476DD5">
          <w:rPr>
            <w:rStyle w:val="TitleChar"/>
          </w:rPr>
          <w:t>Regional Bushfires Committees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1B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A7EF8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94493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57EB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6DD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DB3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12133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3E1B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6C33"/>
    <w:rsid w:val="00867019"/>
    <w:rsid w:val="00872B4E"/>
    <w:rsid w:val="00872EF1"/>
    <w:rsid w:val="0087320B"/>
    <w:rsid w:val="008735A9"/>
    <w:rsid w:val="0087517A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CB84D"/>
  <w15:docId w15:val="{D028A3E7-5DE2-4630-B6D3-777ACB93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294493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ushfires.nt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AAC84B-7AAF-44BB-8671-AAFB9C52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appointment – Regional Bushfires Committees</vt:lpstr>
    </vt:vector>
  </TitlesOfParts>
  <Company>ENVIRONMENT, PARKS AND WATER SECURITY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appointment – Regional Bushfires Committees</dc:title>
  <dc:creator>Northern Territory Government</dc:creator>
  <cp:lastModifiedBy>Euan Hawthorne</cp:lastModifiedBy>
  <cp:revision>3</cp:revision>
  <cp:lastPrinted>2019-07-29T01:45:00Z</cp:lastPrinted>
  <dcterms:created xsi:type="dcterms:W3CDTF">2021-03-25T06:56:00Z</dcterms:created>
  <dcterms:modified xsi:type="dcterms:W3CDTF">2021-03-28T23:50:00Z</dcterms:modified>
</cp:coreProperties>
</file>