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941" w:rsidRDefault="005443FA" w:rsidP="003C4941">
      <w:pPr>
        <w:pStyle w:val="Heading1"/>
        <w:rPr>
          <w:noProof/>
          <w:lang w:eastAsia="en-AU"/>
        </w:rPr>
      </w:pPr>
      <w:r>
        <w:rPr>
          <w:noProof/>
          <w:lang w:eastAsia="en-AU"/>
        </w:rPr>
        <w:t>Transcript</w:t>
      </w:r>
    </w:p>
    <w:p w:rsidR="00E1422A" w:rsidRDefault="00E1422A" w:rsidP="00B904D0">
      <w:r>
        <w:t>[Introduction music]</w:t>
      </w:r>
    </w:p>
    <w:p w:rsidR="00B904D0" w:rsidRDefault="00FB7E99" w:rsidP="00B904D0">
      <w:pPr>
        <w:rPr>
          <w:lang w:eastAsia="en-AU"/>
        </w:rPr>
      </w:pPr>
      <w:r>
        <w:rPr>
          <w:lang w:eastAsia="en-AU"/>
        </w:rPr>
        <w:t xml:space="preserve">[Centre screen: </w:t>
      </w:r>
      <w:r w:rsidR="00B904D0">
        <w:rPr>
          <w:lang w:eastAsia="en-AU"/>
        </w:rPr>
        <w:t>A day in the life of a Park Ranger]</w:t>
      </w:r>
    </w:p>
    <w:p w:rsidR="00B933C9" w:rsidRPr="0078757B" w:rsidRDefault="00B904D0" w:rsidP="0078757B">
      <w:pPr>
        <w:pStyle w:val="PlainText"/>
        <w:spacing w:after="200"/>
        <w:rPr>
          <w:rFonts w:ascii="Lato" w:hAnsi="Lato" w:cs="Courier New"/>
          <w:sz w:val="22"/>
          <w:szCs w:val="22"/>
        </w:rPr>
      </w:pPr>
      <w:r w:rsidRPr="0078757B">
        <w:rPr>
          <w:rFonts w:ascii="Lato" w:hAnsi="Lato"/>
          <w:b/>
          <w:sz w:val="22"/>
          <w:szCs w:val="22"/>
          <w:lang w:eastAsia="en-AU"/>
        </w:rPr>
        <w:t xml:space="preserve">Ranger Damien Medley: </w:t>
      </w:r>
      <w:r w:rsidRPr="0078757B">
        <w:rPr>
          <w:rFonts w:ascii="Lato" w:hAnsi="Lato" w:cs="Courier New"/>
          <w:sz w:val="22"/>
          <w:szCs w:val="22"/>
        </w:rPr>
        <w:t xml:space="preserve">Okay so yeah in the morning I come into work and I check my roster for the </w:t>
      </w:r>
      <w:r w:rsidR="00B933C9" w:rsidRPr="0078757B">
        <w:rPr>
          <w:rFonts w:ascii="Lato" w:hAnsi="Lato" w:cs="Courier New"/>
          <w:sz w:val="22"/>
          <w:szCs w:val="22"/>
        </w:rPr>
        <w:t>day,</w:t>
      </w:r>
    </w:p>
    <w:p w:rsidR="00B933C9" w:rsidRPr="0078757B" w:rsidRDefault="00B933C9" w:rsidP="0078757B">
      <w:pPr>
        <w:pStyle w:val="PlainText"/>
        <w:spacing w:after="200"/>
        <w:rPr>
          <w:rFonts w:ascii="Lato" w:hAnsi="Lato" w:cs="Courier New"/>
          <w:sz w:val="22"/>
          <w:szCs w:val="22"/>
        </w:rPr>
      </w:pPr>
      <w:r w:rsidRPr="0078757B">
        <w:rPr>
          <w:rFonts w:ascii="Lato" w:hAnsi="Lato" w:cs="Courier New"/>
          <w:sz w:val="22"/>
          <w:szCs w:val="22"/>
        </w:rPr>
        <w:t xml:space="preserve">[Ranger Damien packing work vehicle] </w:t>
      </w:r>
    </w:p>
    <w:p w:rsidR="00B933C9" w:rsidRPr="0078757B" w:rsidRDefault="00B933C9" w:rsidP="0078757B">
      <w:pPr>
        <w:pStyle w:val="PlainText"/>
        <w:spacing w:after="200"/>
        <w:rPr>
          <w:rFonts w:ascii="Lato" w:hAnsi="Lato" w:cs="Courier New"/>
          <w:sz w:val="22"/>
          <w:szCs w:val="22"/>
        </w:rPr>
      </w:pPr>
      <w:r w:rsidRPr="0078757B">
        <w:rPr>
          <w:rFonts w:ascii="Lato" w:hAnsi="Lato" w:cs="Courier New"/>
          <w:b/>
          <w:sz w:val="22"/>
          <w:szCs w:val="22"/>
        </w:rPr>
        <w:t xml:space="preserve">Ranger Damien Medley: </w:t>
      </w:r>
      <w:r w:rsidR="00B904D0" w:rsidRPr="0078757B">
        <w:rPr>
          <w:rFonts w:ascii="Lato" w:hAnsi="Lato" w:cs="Courier New"/>
          <w:sz w:val="22"/>
          <w:szCs w:val="22"/>
        </w:rPr>
        <w:t>see what's pressing and what needs to be done could be a disk and fire</w:t>
      </w:r>
      <w:r w:rsidRPr="0078757B">
        <w:rPr>
          <w:rFonts w:ascii="Lato" w:hAnsi="Lato" w:cs="Courier New"/>
          <w:sz w:val="22"/>
          <w:szCs w:val="22"/>
        </w:rPr>
        <w:t xml:space="preserve"> breaks. Fence repairs, it could be patrols, we normally know in</w:t>
      </w:r>
      <w:r w:rsidR="00AD6404">
        <w:rPr>
          <w:rFonts w:ascii="Lato" w:hAnsi="Lato" w:cs="Courier New"/>
          <w:sz w:val="22"/>
          <w:szCs w:val="22"/>
        </w:rPr>
        <w:t xml:space="preserve"> </w:t>
      </w:r>
      <w:r w:rsidRPr="0078757B">
        <w:rPr>
          <w:rFonts w:ascii="Lato" w:hAnsi="Lato" w:cs="Courier New"/>
          <w:sz w:val="22"/>
          <w:szCs w:val="22"/>
        </w:rPr>
        <w:t>advance what we're going to do.</w:t>
      </w:r>
    </w:p>
    <w:p w:rsidR="00B904D0" w:rsidRPr="0078757B" w:rsidRDefault="00B933C9" w:rsidP="0078757B">
      <w:pPr>
        <w:pStyle w:val="PlainText"/>
        <w:spacing w:after="200"/>
        <w:rPr>
          <w:rFonts w:ascii="Lato" w:hAnsi="Lato" w:cs="Courier New"/>
          <w:sz w:val="22"/>
          <w:szCs w:val="22"/>
        </w:rPr>
      </w:pPr>
      <w:r w:rsidRPr="0078757B">
        <w:rPr>
          <w:rFonts w:ascii="Lato" w:hAnsi="Lato" w:cs="Courier New"/>
          <w:sz w:val="22"/>
          <w:szCs w:val="22"/>
        </w:rPr>
        <w:t>[Centre screen Ranger Damien Medley]</w:t>
      </w:r>
    </w:p>
    <w:p w:rsidR="00B933C9" w:rsidRPr="0078757B" w:rsidRDefault="00B933C9" w:rsidP="0078757B">
      <w:pPr>
        <w:pStyle w:val="PlainText"/>
        <w:spacing w:after="200"/>
        <w:rPr>
          <w:rFonts w:ascii="Lato" w:hAnsi="Lato" w:cs="Courier New"/>
          <w:sz w:val="22"/>
          <w:szCs w:val="22"/>
        </w:rPr>
      </w:pPr>
      <w:r w:rsidRPr="0078757B">
        <w:rPr>
          <w:rFonts w:ascii="Lato" w:hAnsi="Lato" w:cs="Courier New"/>
          <w:b/>
          <w:sz w:val="22"/>
          <w:szCs w:val="22"/>
        </w:rPr>
        <w:t xml:space="preserve">Damien Medley: </w:t>
      </w:r>
      <w:r w:rsidRPr="0078757B">
        <w:rPr>
          <w:rFonts w:ascii="Lato" w:hAnsi="Lato" w:cs="Courier New"/>
          <w:sz w:val="22"/>
          <w:szCs w:val="22"/>
        </w:rPr>
        <w:t>Every day someone does an A.M. patrol which involves cleaning toilets and checking barbecues and making sure that the park is ready for visitors.</w:t>
      </w:r>
    </w:p>
    <w:p w:rsidR="00B933C9" w:rsidRPr="0078757B" w:rsidRDefault="00AD6404" w:rsidP="0078757B">
      <w:pPr>
        <w:pStyle w:val="PlainText"/>
        <w:spacing w:after="200"/>
        <w:rPr>
          <w:rFonts w:ascii="Lato" w:hAnsi="Lato" w:cs="Courier New"/>
          <w:sz w:val="22"/>
          <w:szCs w:val="22"/>
        </w:rPr>
      </w:pPr>
      <w:r>
        <w:rPr>
          <w:rFonts w:ascii="Lato" w:hAnsi="Lato" w:cs="Courier New"/>
          <w:sz w:val="22"/>
          <w:szCs w:val="22"/>
        </w:rPr>
        <w:t>[R</w:t>
      </w:r>
      <w:r w:rsidR="00B933C9" w:rsidRPr="0078757B">
        <w:rPr>
          <w:rFonts w:ascii="Lato" w:hAnsi="Lato" w:cs="Courier New"/>
          <w:sz w:val="22"/>
          <w:szCs w:val="22"/>
        </w:rPr>
        <w:t>anger D</w:t>
      </w:r>
      <w:r w:rsidR="009756E0" w:rsidRPr="0078757B">
        <w:rPr>
          <w:rFonts w:ascii="Lato" w:hAnsi="Lato" w:cs="Courier New"/>
          <w:sz w:val="22"/>
          <w:szCs w:val="22"/>
        </w:rPr>
        <w:t>amien cleaning day facilities]</w:t>
      </w:r>
    </w:p>
    <w:p w:rsidR="009756E0" w:rsidRPr="0078757B" w:rsidRDefault="009756E0" w:rsidP="0078757B">
      <w:pPr>
        <w:pStyle w:val="PlainText"/>
        <w:spacing w:after="200"/>
        <w:rPr>
          <w:rFonts w:ascii="Lato" w:hAnsi="Lato" w:cs="Courier New"/>
          <w:sz w:val="22"/>
          <w:szCs w:val="22"/>
        </w:rPr>
      </w:pPr>
      <w:r w:rsidRPr="0078757B">
        <w:rPr>
          <w:rFonts w:ascii="Lato" w:hAnsi="Lato" w:cs="Courier New"/>
          <w:b/>
          <w:sz w:val="22"/>
          <w:szCs w:val="22"/>
        </w:rPr>
        <w:t xml:space="preserve">Damien Medley: </w:t>
      </w:r>
      <w:r w:rsidRPr="0078757B">
        <w:rPr>
          <w:rFonts w:ascii="Lato" w:hAnsi="Lato" w:cs="Courier New"/>
          <w:sz w:val="22"/>
          <w:szCs w:val="22"/>
        </w:rPr>
        <w:t>Hygiene is good also it's um it reflects on us that if the facilities don't look good then it puts a damper on everything for everyone you know.</w:t>
      </w:r>
    </w:p>
    <w:p w:rsidR="009756E0" w:rsidRPr="0078757B" w:rsidRDefault="009756E0" w:rsidP="0078757B">
      <w:pPr>
        <w:pStyle w:val="PlainText"/>
        <w:spacing w:after="200"/>
        <w:rPr>
          <w:rFonts w:ascii="Lato" w:hAnsi="Lato" w:cs="Courier New"/>
          <w:sz w:val="22"/>
          <w:szCs w:val="22"/>
        </w:rPr>
      </w:pPr>
      <w:r w:rsidRPr="0078757B">
        <w:rPr>
          <w:rFonts w:ascii="Lato" w:hAnsi="Lato" w:cs="Courier New"/>
          <w:sz w:val="22"/>
          <w:szCs w:val="22"/>
        </w:rPr>
        <w:t>[Ranger Damien driving work vehicle]</w:t>
      </w:r>
    </w:p>
    <w:p w:rsidR="009756E0" w:rsidRPr="0078757B" w:rsidRDefault="009756E0" w:rsidP="0078757B">
      <w:pPr>
        <w:pStyle w:val="PlainText"/>
        <w:spacing w:after="200"/>
        <w:rPr>
          <w:rFonts w:ascii="Lato" w:hAnsi="Lato" w:cs="Courier New"/>
          <w:sz w:val="22"/>
          <w:szCs w:val="22"/>
        </w:rPr>
      </w:pPr>
      <w:r w:rsidRPr="0078757B">
        <w:rPr>
          <w:rFonts w:ascii="Lato" w:hAnsi="Lato" w:cs="Courier New"/>
          <w:b/>
          <w:sz w:val="22"/>
          <w:szCs w:val="22"/>
        </w:rPr>
        <w:t xml:space="preserve">Damien Medley: </w:t>
      </w:r>
      <w:r w:rsidRPr="0078757B">
        <w:rPr>
          <w:rFonts w:ascii="Lato" w:hAnsi="Lato" w:cs="Courier New"/>
          <w:sz w:val="22"/>
          <w:szCs w:val="22"/>
        </w:rPr>
        <w:t>So when we do this fence patrol we basically just check and make sure the fence is upright it doesn't need to be perfect as long as it's standing and all of all the wires there.</w:t>
      </w:r>
    </w:p>
    <w:p w:rsidR="009756E0" w:rsidRPr="0078757B" w:rsidRDefault="009756E0" w:rsidP="0078757B">
      <w:pPr>
        <w:pStyle w:val="PlainText"/>
        <w:spacing w:after="200"/>
        <w:rPr>
          <w:rFonts w:ascii="Lato" w:hAnsi="Lato" w:cs="Courier New"/>
          <w:sz w:val="22"/>
          <w:szCs w:val="22"/>
        </w:rPr>
      </w:pPr>
      <w:r w:rsidRPr="0078757B">
        <w:rPr>
          <w:rFonts w:ascii="Lato" w:hAnsi="Lato" w:cs="Courier New"/>
          <w:sz w:val="22"/>
          <w:szCs w:val="22"/>
        </w:rPr>
        <w:t>[Shots along fence line]</w:t>
      </w:r>
    </w:p>
    <w:p w:rsidR="00DA5745" w:rsidRPr="0078757B" w:rsidRDefault="009756E0" w:rsidP="0078757B">
      <w:pPr>
        <w:pStyle w:val="PlainText"/>
        <w:spacing w:after="200"/>
        <w:rPr>
          <w:rFonts w:ascii="Lato" w:hAnsi="Lato" w:cs="Courier New"/>
          <w:sz w:val="22"/>
          <w:szCs w:val="22"/>
        </w:rPr>
      </w:pPr>
      <w:r w:rsidRPr="0078757B">
        <w:rPr>
          <w:rFonts w:ascii="Lato" w:hAnsi="Lato" w:cs="Courier New"/>
          <w:b/>
          <w:sz w:val="22"/>
          <w:szCs w:val="22"/>
        </w:rPr>
        <w:t>Damien Medley:</w:t>
      </w:r>
      <w:r w:rsidR="00DA5745" w:rsidRPr="0078757B">
        <w:rPr>
          <w:rFonts w:ascii="Lato" w:hAnsi="Lato" w:cs="Courier New"/>
          <w:sz w:val="22"/>
          <w:szCs w:val="22"/>
        </w:rPr>
        <w:t xml:space="preserve"> Just looking for breaks in the fence any signs of </w:t>
      </w:r>
      <w:proofErr w:type="spellStart"/>
      <w:r w:rsidR="00DA5745" w:rsidRPr="0078757B">
        <w:rPr>
          <w:rFonts w:ascii="Lato" w:hAnsi="Lato" w:cs="Courier New"/>
          <w:sz w:val="22"/>
          <w:szCs w:val="22"/>
        </w:rPr>
        <w:t>ferals</w:t>
      </w:r>
      <w:proofErr w:type="spellEnd"/>
      <w:r w:rsidR="00DA5745" w:rsidRPr="0078757B">
        <w:rPr>
          <w:rFonts w:ascii="Lato" w:hAnsi="Lato" w:cs="Courier New"/>
          <w:sz w:val="22"/>
          <w:szCs w:val="22"/>
        </w:rPr>
        <w:t>, if we can fix it on the spot we will otherwise we'll schedule into the roster and tea it up for another day.</w:t>
      </w:r>
    </w:p>
    <w:p w:rsidR="00AD6404" w:rsidRPr="0078757B" w:rsidRDefault="00AD6404" w:rsidP="00AD6404">
      <w:pPr>
        <w:pStyle w:val="PlainText"/>
        <w:spacing w:after="200"/>
        <w:rPr>
          <w:rFonts w:ascii="Lato" w:hAnsi="Lato" w:cs="Courier New"/>
          <w:sz w:val="22"/>
          <w:szCs w:val="22"/>
        </w:rPr>
      </w:pPr>
      <w:r w:rsidRPr="0078757B">
        <w:rPr>
          <w:rFonts w:ascii="Lato" w:hAnsi="Lato" w:cs="Courier New"/>
          <w:sz w:val="22"/>
          <w:szCs w:val="22"/>
        </w:rPr>
        <w:t>[Ranger Damien travelling in work vehicle]</w:t>
      </w:r>
    </w:p>
    <w:p w:rsidR="00DA5745" w:rsidRPr="0078757B" w:rsidRDefault="00DA5745" w:rsidP="0078757B">
      <w:pPr>
        <w:pStyle w:val="PlainText"/>
        <w:spacing w:after="200"/>
        <w:rPr>
          <w:rFonts w:ascii="Lato" w:hAnsi="Lato" w:cs="Courier New"/>
          <w:sz w:val="22"/>
          <w:szCs w:val="22"/>
        </w:rPr>
      </w:pPr>
      <w:r w:rsidRPr="0078757B">
        <w:rPr>
          <w:rFonts w:ascii="Lato" w:hAnsi="Lato" w:cs="Courier New"/>
          <w:b/>
          <w:sz w:val="22"/>
          <w:szCs w:val="22"/>
        </w:rPr>
        <w:t xml:space="preserve">Damien Medley: </w:t>
      </w:r>
      <w:r w:rsidRPr="0078757B">
        <w:rPr>
          <w:rFonts w:ascii="Lato" w:hAnsi="Lato" w:cs="Courier New"/>
          <w:sz w:val="22"/>
          <w:szCs w:val="22"/>
        </w:rPr>
        <w:t>Trying to get camels out yeah.</w:t>
      </w:r>
    </w:p>
    <w:p w:rsidR="009C51F6" w:rsidRPr="0078757B" w:rsidRDefault="00DA5745" w:rsidP="0078757B">
      <w:pPr>
        <w:pStyle w:val="PlainText"/>
        <w:spacing w:after="200"/>
        <w:rPr>
          <w:rFonts w:ascii="Lato" w:hAnsi="Lato" w:cs="Courier New"/>
          <w:sz w:val="22"/>
          <w:szCs w:val="22"/>
        </w:rPr>
      </w:pPr>
      <w:r w:rsidRPr="0078757B">
        <w:rPr>
          <w:rFonts w:ascii="Lato" w:hAnsi="Lato" w:cs="Courier New"/>
          <w:b/>
          <w:sz w:val="22"/>
          <w:szCs w:val="22"/>
        </w:rPr>
        <w:t xml:space="preserve">Damien Medley: </w:t>
      </w:r>
      <w:r w:rsidRPr="0078757B">
        <w:rPr>
          <w:rFonts w:ascii="Lato" w:hAnsi="Lato" w:cs="Courier New"/>
          <w:sz w:val="22"/>
          <w:szCs w:val="22"/>
        </w:rPr>
        <w:t>Nah you won't get bogged on this um it's pretty compact, it hasn't been disked in a while</w:t>
      </w:r>
      <w:r w:rsidR="009C51F6" w:rsidRPr="0078757B">
        <w:rPr>
          <w:rFonts w:ascii="Lato" w:hAnsi="Lato" w:cs="Courier New"/>
          <w:sz w:val="22"/>
          <w:szCs w:val="22"/>
        </w:rPr>
        <w:t xml:space="preserve">, so we're </w:t>
      </w:r>
      <w:proofErr w:type="spellStart"/>
      <w:r w:rsidR="009C51F6" w:rsidRPr="0078757B">
        <w:rPr>
          <w:rFonts w:ascii="Lato" w:hAnsi="Lato" w:cs="Courier New"/>
          <w:sz w:val="22"/>
          <w:szCs w:val="22"/>
        </w:rPr>
        <w:t>gonna</w:t>
      </w:r>
      <w:proofErr w:type="spellEnd"/>
      <w:r w:rsidR="009C51F6" w:rsidRPr="0078757B">
        <w:rPr>
          <w:rFonts w:ascii="Lato" w:hAnsi="Lato" w:cs="Courier New"/>
          <w:sz w:val="22"/>
          <w:szCs w:val="22"/>
        </w:rPr>
        <w:t xml:space="preserve"> we're </w:t>
      </w:r>
      <w:proofErr w:type="spellStart"/>
      <w:r w:rsidR="009C51F6" w:rsidRPr="0078757B">
        <w:rPr>
          <w:rFonts w:ascii="Lato" w:hAnsi="Lato" w:cs="Courier New"/>
          <w:sz w:val="22"/>
          <w:szCs w:val="22"/>
        </w:rPr>
        <w:t>gonna</w:t>
      </w:r>
      <w:proofErr w:type="spellEnd"/>
      <w:r w:rsidR="009C51F6" w:rsidRPr="0078757B">
        <w:rPr>
          <w:rFonts w:ascii="Lato" w:hAnsi="Lato" w:cs="Courier New"/>
          <w:sz w:val="22"/>
          <w:szCs w:val="22"/>
        </w:rPr>
        <w:t xml:space="preserve"> start disking it again.</w:t>
      </w:r>
    </w:p>
    <w:p w:rsidR="009C51F6" w:rsidRPr="0078757B" w:rsidRDefault="009C51F6" w:rsidP="0078757B">
      <w:pPr>
        <w:pStyle w:val="PlainText"/>
        <w:spacing w:after="200"/>
        <w:rPr>
          <w:rFonts w:ascii="Lato" w:hAnsi="Lato" w:cs="Courier New"/>
          <w:sz w:val="22"/>
          <w:szCs w:val="22"/>
        </w:rPr>
      </w:pPr>
      <w:r w:rsidRPr="0078757B">
        <w:rPr>
          <w:rFonts w:ascii="Lato" w:hAnsi="Lato" w:cs="Courier New"/>
          <w:sz w:val="22"/>
          <w:szCs w:val="22"/>
        </w:rPr>
        <w:t>[Machinery working on dirt roads]</w:t>
      </w:r>
    </w:p>
    <w:p w:rsidR="00EC15DE" w:rsidRPr="0078757B" w:rsidRDefault="009C51F6" w:rsidP="0078757B">
      <w:pPr>
        <w:pStyle w:val="PlainText"/>
        <w:spacing w:after="200"/>
        <w:rPr>
          <w:rFonts w:ascii="Lato" w:hAnsi="Lato" w:cs="Courier New"/>
          <w:sz w:val="22"/>
          <w:szCs w:val="22"/>
        </w:rPr>
      </w:pPr>
      <w:r w:rsidRPr="0078757B">
        <w:rPr>
          <w:rFonts w:ascii="Lato" w:hAnsi="Lato" w:cs="Courier New"/>
          <w:b/>
          <w:sz w:val="22"/>
          <w:szCs w:val="22"/>
        </w:rPr>
        <w:t>Damien Medley:</w:t>
      </w:r>
      <w:r w:rsidRPr="0078757B">
        <w:rPr>
          <w:rFonts w:ascii="Lato" w:hAnsi="Lato" w:cs="Courier New"/>
          <w:sz w:val="22"/>
          <w:szCs w:val="22"/>
        </w:rPr>
        <w:t xml:space="preserve"> um fire breaks are more important than erosion if we get above average rainfall. Next year as well then we'll have the settings for a fire season. It's a diverse skill set you'll learn many tasks. </w:t>
      </w:r>
    </w:p>
    <w:p w:rsidR="00EC15DE" w:rsidRPr="0078757B" w:rsidRDefault="00EC15DE" w:rsidP="0078757B">
      <w:pPr>
        <w:pStyle w:val="PlainText"/>
        <w:spacing w:after="200"/>
        <w:rPr>
          <w:rFonts w:ascii="Lato" w:hAnsi="Lato" w:cs="Courier New"/>
          <w:sz w:val="22"/>
          <w:szCs w:val="22"/>
        </w:rPr>
      </w:pPr>
      <w:r w:rsidRPr="0078757B">
        <w:rPr>
          <w:rFonts w:ascii="Lato" w:hAnsi="Lato" w:cs="Courier New"/>
          <w:sz w:val="22"/>
          <w:szCs w:val="22"/>
        </w:rPr>
        <w:t xml:space="preserve">[Ranger Damien patrolling </w:t>
      </w:r>
      <w:proofErr w:type="spellStart"/>
      <w:r w:rsidRPr="0078757B">
        <w:rPr>
          <w:rFonts w:ascii="Lato" w:hAnsi="Lato" w:cs="Courier New"/>
          <w:sz w:val="22"/>
          <w:szCs w:val="22"/>
        </w:rPr>
        <w:t>Watarrka</w:t>
      </w:r>
      <w:proofErr w:type="spellEnd"/>
      <w:r w:rsidRPr="0078757B">
        <w:rPr>
          <w:rFonts w:ascii="Lato" w:hAnsi="Lato" w:cs="Courier New"/>
          <w:sz w:val="22"/>
          <w:szCs w:val="22"/>
        </w:rPr>
        <w:t xml:space="preserve"> National Park] </w:t>
      </w:r>
    </w:p>
    <w:p w:rsidR="005D2182" w:rsidRPr="0078757B" w:rsidRDefault="005D2182" w:rsidP="0078757B">
      <w:pPr>
        <w:pStyle w:val="PlainText"/>
        <w:spacing w:after="200"/>
        <w:rPr>
          <w:rFonts w:ascii="Lato" w:hAnsi="Lato" w:cs="Courier New"/>
          <w:sz w:val="22"/>
          <w:szCs w:val="22"/>
        </w:rPr>
      </w:pPr>
      <w:r w:rsidRPr="0078757B">
        <w:rPr>
          <w:rFonts w:ascii="Lato" w:hAnsi="Lato" w:cs="Courier New"/>
          <w:b/>
          <w:sz w:val="22"/>
          <w:szCs w:val="22"/>
        </w:rPr>
        <w:lastRenderedPageBreak/>
        <w:t xml:space="preserve">Ranger Damien Medley: </w:t>
      </w:r>
      <w:r w:rsidR="009C51F6" w:rsidRPr="0078757B">
        <w:rPr>
          <w:rFonts w:ascii="Lato" w:hAnsi="Lato" w:cs="Courier New"/>
          <w:sz w:val="22"/>
          <w:szCs w:val="22"/>
        </w:rPr>
        <w:t>You could be fixing plumbing one day and yeah fixing fences the next you know to checking waterhole cameras and it's just yeah</w:t>
      </w:r>
      <w:r w:rsidRPr="0078757B">
        <w:rPr>
          <w:rFonts w:ascii="Lato" w:hAnsi="Lato" w:cs="Courier New"/>
          <w:sz w:val="22"/>
          <w:szCs w:val="22"/>
        </w:rPr>
        <w:t xml:space="preserve">. </w:t>
      </w:r>
      <w:r w:rsidR="009C51F6" w:rsidRPr="0078757B">
        <w:rPr>
          <w:rFonts w:ascii="Lato" w:hAnsi="Lato" w:cs="Courier New"/>
          <w:sz w:val="22"/>
          <w:szCs w:val="22"/>
        </w:rPr>
        <w:t>I know that the next day</w:t>
      </w:r>
      <w:r w:rsidRPr="0078757B">
        <w:rPr>
          <w:rFonts w:ascii="Lato" w:hAnsi="Lato" w:cs="Courier New"/>
          <w:sz w:val="22"/>
          <w:szCs w:val="22"/>
        </w:rPr>
        <w:t xml:space="preserve"> is not going to be the same as the day before so every day is different and that's what I love about this job.</w:t>
      </w:r>
    </w:p>
    <w:p w:rsidR="005D2182" w:rsidRPr="0078757B" w:rsidRDefault="005D2182" w:rsidP="0078757B">
      <w:pPr>
        <w:pStyle w:val="PlainText"/>
        <w:spacing w:after="200"/>
        <w:rPr>
          <w:rFonts w:ascii="Lato" w:hAnsi="Lato" w:cs="Courier New"/>
          <w:sz w:val="22"/>
          <w:szCs w:val="22"/>
        </w:rPr>
      </w:pPr>
      <w:r w:rsidRPr="0078757B">
        <w:rPr>
          <w:rFonts w:ascii="Lato" w:hAnsi="Lato" w:cs="Courier New"/>
          <w:sz w:val="22"/>
          <w:szCs w:val="22"/>
        </w:rPr>
        <w:t xml:space="preserve">[Scenic shots of </w:t>
      </w:r>
      <w:proofErr w:type="spellStart"/>
      <w:r w:rsidR="00645643" w:rsidRPr="0078757B">
        <w:rPr>
          <w:rFonts w:ascii="Lato" w:hAnsi="Lato" w:cs="Courier New"/>
          <w:sz w:val="22"/>
          <w:szCs w:val="22"/>
        </w:rPr>
        <w:t>Watarrka</w:t>
      </w:r>
      <w:proofErr w:type="spellEnd"/>
      <w:r w:rsidR="00645643" w:rsidRPr="0078757B">
        <w:rPr>
          <w:rFonts w:ascii="Lato" w:hAnsi="Lato" w:cs="Courier New"/>
          <w:sz w:val="22"/>
          <w:szCs w:val="22"/>
        </w:rPr>
        <w:t xml:space="preserve"> </w:t>
      </w:r>
      <w:r w:rsidRPr="0078757B">
        <w:rPr>
          <w:rFonts w:ascii="Lato" w:hAnsi="Lato" w:cs="Courier New"/>
          <w:sz w:val="22"/>
          <w:szCs w:val="22"/>
        </w:rPr>
        <w:t>National Park]</w:t>
      </w:r>
    </w:p>
    <w:p w:rsidR="005D2182" w:rsidRPr="0078757B" w:rsidRDefault="005D2182" w:rsidP="0078757B">
      <w:pPr>
        <w:pStyle w:val="PlainText"/>
        <w:spacing w:after="200"/>
        <w:rPr>
          <w:rFonts w:ascii="Lato" w:hAnsi="Lato" w:cs="Courier New"/>
          <w:sz w:val="22"/>
          <w:szCs w:val="22"/>
        </w:rPr>
      </w:pPr>
      <w:r w:rsidRPr="0078757B">
        <w:rPr>
          <w:rFonts w:ascii="Lato" w:hAnsi="Lato" w:cs="Courier New"/>
          <w:b/>
          <w:sz w:val="22"/>
          <w:szCs w:val="22"/>
        </w:rPr>
        <w:t xml:space="preserve">Ranger Damien Medley: </w:t>
      </w:r>
      <w:r w:rsidRPr="0078757B">
        <w:rPr>
          <w:rFonts w:ascii="Lato" w:hAnsi="Lato" w:cs="Courier New"/>
          <w:sz w:val="22"/>
          <w:szCs w:val="22"/>
        </w:rPr>
        <w:t xml:space="preserve">It's amazing country and it just </w:t>
      </w:r>
      <w:proofErr w:type="gramStart"/>
      <w:r w:rsidRPr="0078757B">
        <w:rPr>
          <w:rFonts w:ascii="Lato" w:hAnsi="Lato" w:cs="Courier New"/>
          <w:sz w:val="22"/>
          <w:szCs w:val="22"/>
        </w:rPr>
        <w:t>it's</w:t>
      </w:r>
      <w:proofErr w:type="gramEnd"/>
      <w:r w:rsidRPr="0078757B">
        <w:rPr>
          <w:rFonts w:ascii="Lato" w:hAnsi="Lato" w:cs="Courier New"/>
          <w:sz w:val="22"/>
          <w:szCs w:val="22"/>
        </w:rPr>
        <w:t xml:space="preserve"> better I’ve seen a whole year of seasons.</w:t>
      </w:r>
    </w:p>
    <w:p w:rsidR="005D2182" w:rsidRPr="0078757B" w:rsidRDefault="005D2182" w:rsidP="0078757B">
      <w:pPr>
        <w:pStyle w:val="PlainText"/>
        <w:spacing w:after="200"/>
        <w:rPr>
          <w:rFonts w:ascii="Lato" w:hAnsi="Lato" w:cs="Courier New"/>
          <w:sz w:val="22"/>
          <w:szCs w:val="22"/>
        </w:rPr>
      </w:pPr>
      <w:r w:rsidRPr="0078757B">
        <w:rPr>
          <w:rFonts w:ascii="Lato" w:hAnsi="Lato" w:cs="Courier New"/>
          <w:b/>
          <w:sz w:val="22"/>
          <w:szCs w:val="22"/>
        </w:rPr>
        <w:t xml:space="preserve">Ranger Damien Medley: </w:t>
      </w:r>
      <w:r w:rsidRPr="0078757B">
        <w:rPr>
          <w:rFonts w:ascii="Lato" w:hAnsi="Lato" w:cs="Courier New"/>
          <w:sz w:val="22"/>
          <w:szCs w:val="22"/>
        </w:rPr>
        <w:t xml:space="preserve">People go to the rock and put </w:t>
      </w:r>
      <w:proofErr w:type="spellStart"/>
      <w:r w:rsidRPr="0078757B">
        <w:rPr>
          <w:rFonts w:ascii="Lato" w:hAnsi="Lato" w:cs="Courier New"/>
          <w:sz w:val="22"/>
          <w:szCs w:val="22"/>
        </w:rPr>
        <w:t>Wattarka</w:t>
      </w:r>
      <w:proofErr w:type="spellEnd"/>
      <w:r w:rsidRPr="0078757B">
        <w:rPr>
          <w:rFonts w:ascii="Lato" w:hAnsi="Lato" w:cs="Courier New"/>
          <w:sz w:val="22"/>
          <w:szCs w:val="22"/>
        </w:rPr>
        <w:t xml:space="preserve"> as the second place to come and visit and they often you know rush for time so I'd say give yourself some time</w:t>
      </w:r>
      <w:r w:rsidR="0078757B" w:rsidRPr="0078757B">
        <w:rPr>
          <w:rFonts w:ascii="Lato" w:hAnsi="Lato" w:cs="Courier New"/>
          <w:sz w:val="22"/>
          <w:szCs w:val="22"/>
        </w:rPr>
        <w:t xml:space="preserve"> take a day and spend a whole day here even stay here it's a magical place.</w:t>
      </w:r>
    </w:p>
    <w:p w:rsidR="00E1422A" w:rsidRDefault="00E1422A" w:rsidP="00E1422A">
      <w:pPr>
        <w:pStyle w:val="PlainText"/>
        <w:spacing w:after="200"/>
        <w:rPr>
          <w:rFonts w:ascii="Lato" w:hAnsi="Lato" w:cs="Courier New"/>
          <w:sz w:val="22"/>
          <w:szCs w:val="22"/>
        </w:rPr>
      </w:pPr>
      <w:r>
        <w:rPr>
          <w:rFonts w:ascii="Lato" w:hAnsi="Lato" w:cs="Courier New"/>
          <w:sz w:val="22"/>
          <w:szCs w:val="22"/>
        </w:rPr>
        <w:t>[Outro music]</w:t>
      </w:r>
    </w:p>
    <w:p w:rsidR="00E1422A" w:rsidRDefault="00E1422A" w:rsidP="00E1422A">
      <w:pPr>
        <w:pStyle w:val="PlainText"/>
        <w:spacing w:after="200"/>
        <w:rPr>
          <w:rFonts w:ascii="Lato" w:hAnsi="Lato" w:cs="Courier New"/>
          <w:sz w:val="22"/>
          <w:szCs w:val="22"/>
        </w:rPr>
      </w:pPr>
      <w:r>
        <w:rPr>
          <w:rFonts w:ascii="Lato" w:hAnsi="Lato" w:cs="Courier New"/>
          <w:sz w:val="22"/>
          <w:szCs w:val="22"/>
        </w:rPr>
        <w:t xml:space="preserve">[Text on-screen, bottom middle: </w:t>
      </w:r>
      <w:proofErr w:type="spellStart"/>
      <w:r>
        <w:rPr>
          <w:rFonts w:ascii="Lato" w:hAnsi="Lato" w:cs="Courier New"/>
          <w:sz w:val="22"/>
          <w:szCs w:val="22"/>
        </w:rPr>
        <w:t>Rangering</w:t>
      </w:r>
      <w:proofErr w:type="spellEnd"/>
      <w:r>
        <w:rPr>
          <w:rFonts w:ascii="Lato" w:hAnsi="Lato" w:cs="Courier New"/>
          <w:sz w:val="22"/>
          <w:szCs w:val="22"/>
        </w:rPr>
        <w:t xml:space="preserve"> in the Territory. It’s not just a job, it’s a lifestyle]</w:t>
      </w:r>
    </w:p>
    <w:p w:rsidR="00E1422A" w:rsidRDefault="00E1422A" w:rsidP="00E1422A">
      <w:pPr>
        <w:pStyle w:val="PlainText"/>
        <w:spacing w:after="200"/>
        <w:rPr>
          <w:rFonts w:ascii="Lato" w:hAnsi="Lato" w:cs="Courier New"/>
          <w:sz w:val="22"/>
          <w:szCs w:val="22"/>
        </w:rPr>
      </w:pPr>
      <w:r>
        <w:rPr>
          <w:rFonts w:ascii="Lato" w:hAnsi="Lato" w:cs="Courier New"/>
          <w:sz w:val="22"/>
          <w:szCs w:val="22"/>
        </w:rPr>
        <w:t>[Middle right: Northern Territory Government logo]</w:t>
      </w:r>
    </w:p>
    <w:p w:rsidR="005D2182" w:rsidRPr="00E1422A" w:rsidRDefault="00E1422A" w:rsidP="00E1422A">
      <w:pPr>
        <w:pStyle w:val="PlainText"/>
        <w:spacing w:after="200"/>
        <w:rPr>
          <w:rFonts w:ascii="Lato" w:hAnsi="Lato" w:cs="Courier New"/>
          <w:sz w:val="22"/>
          <w:szCs w:val="22"/>
        </w:rPr>
      </w:pPr>
      <w:r>
        <w:rPr>
          <w:rFonts w:ascii="Lato" w:hAnsi="Lato" w:cs="Courier New"/>
          <w:sz w:val="22"/>
          <w:szCs w:val="22"/>
        </w:rPr>
        <w:t>[Middle left: Northern Territory Parks and Wildlife Commission logo]</w:t>
      </w:r>
    </w:p>
    <w:p w:rsidR="005D2182" w:rsidRPr="005D2182" w:rsidRDefault="005D2182" w:rsidP="005D2182">
      <w:pPr>
        <w:pStyle w:val="PlainText"/>
        <w:rPr>
          <w:rFonts w:ascii="Courier New" w:hAnsi="Courier New" w:cs="Courier New"/>
          <w:b/>
        </w:rPr>
      </w:pPr>
    </w:p>
    <w:p w:rsidR="005D2182" w:rsidRPr="005D2182" w:rsidRDefault="005D2182" w:rsidP="005D2182">
      <w:pPr>
        <w:pStyle w:val="PlainText"/>
        <w:rPr>
          <w:rFonts w:ascii="Courier New" w:hAnsi="Courier New" w:cs="Courier New"/>
          <w:b/>
        </w:rPr>
      </w:pPr>
    </w:p>
    <w:p w:rsidR="005D2182" w:rsidRPr="00067255" w:rsidRDefault="005D2182" w:rsidP="005D2182">
      <w:pPr>
        <w:pStyle w:val="PlainText"/>
        <w:rPr>
          <w:rFonts w:ascii="Courier New" w:hAnsi="Courier New" w:cs="Courier New"/>
        </w:rPr>
      </w:pPr>
    </w:p>
    <w:p w:rsidR="009C51F6" w:rsidRPr="00067255" w:rsidRDefault="009C51F6" w:rsidP="009C51F6">
      <w:pPr>
        <w:pStyle w:val="PlainText"/>
        <w:rPr>
          <w:rFonts w:ascii="Courier New" w:hAnsi="Courier New" w:cs="Courier New"/>
        </w:rPr>
      </w:pPr>
    </w:p>
    <w:p w:rsidR="009C51F6" w:rsidRPr="00067255" w:rsidRDefault="009C51F6" w:rsidP="009C51F6">
      <w:pPr>
        <w:pStyle w:val="PlainText"/>
        <w:rPr>
          <w:rFonts w:ascii="Courier New" w:hAnsi="Courier New" w:cs="Courier New"/>
        </w:rPr>
      </w:pPr>
    </w:p>
    <w:p w:rsidR="009C51F6" w:rsidRPr="00067255" w:rsidRDefault="009C51F6" w:rsidP="009C51F6">
      <w:pPr>
        <w:pStyle w:val="PlainText"/>
        <w:rPr>
          <w:rFonts w:ascii="Courier New" w:hAnsi="Courier New" w:cs="Courier New"/>
        </w:rPr>
      </w:pPr>
    </w:p>
    <w:p w:rsidR="009C51F6" w:rsidRPr="00067255" w:rsidRDefault="009C51F6" w:rsidP="009C51F6">
      <w:pPr>
        <w:pStyle w:val="PlainText"/>
        <w:rPr>
          <w:rFonts w:ascii="Courier New" w:hAnsi="Courier New" w:cs="Courier New"/>
        </w:rPr>
      </w:pPr>
    </w:p>
    <w:p w:rsidR="009C51F6" w:rsidRPr="00067255" w:rsidRDefault="009C51F6" w:rsidP="009C51F6">
      <w:pPr>
        <w:pStyle w:val="PlainText"/>
        <w:rPr>
          <w:rFonts w:ascii="Courier New" w:hAnsi="Courier New" w:cs="Courier New"/>
        </w:rPr>
      </w:pPr>
    </w:p>
    <w:p w:rsidR="009C51F6" w:rsidRPr="00067255" w:rsidRDefault="009C51F6" w:rsidP="009C51F6">
      <w:pPr>
        <w:pStyle w:val="PlainText"/>
        <w:rPr>
          <w:rFonts w:ascii="Courier New" w:hAnsi="Courier New" w:cs="Courier New"/>
        </w:rPr>
      </w:pPr>
    </w:p>
    <w:p w:rsidR="009C51F6" w:rsidRPr="00067255" w:rsidRDefault="009C51F6" w:rsidP="009C51F6">
      <w:pPr>
        <w:pStyle w:val="PlainText"/>
        <w:rPr>
          <w:rFonts w:ascii="Courier New" w:hAnsi="Courier New" w:cs="Courier New"/>
        </w:rPr>
      </w:pPr>
      <w:r>
        <w:rPr>
          <w:rFonts w:ascii="Courier New" w:hAnsi="Courier New" w:cs="Courier New"/>
        </w:rPr>
        <w:t xml:space="preserve"> </w:t>
      </w:r>
    </w:p>
    <w:p w:rsidR="00DA5745" w:rsidRPr="00067255" w:rsidRDefault="00DA5745" w:rsidP="00DA5745">
      <w:pPr>
        <w:pStyle w:val="PlainText"/>
        <w:rPr>
          <w:rFonts w:ascii="Courier New" w:hAnsi="Courier New" w:cs="Courier New"/>
        </w:rPr>
      </w:pPr>
    </w:p>
    <w:p w:rsidR="00DA5745" w:rsidRPr="00067255" w:rsidRDefault="00DA5745" w:rsidP="00DA5745">
      <w:pPr>
        <w:pStyle w:val="PlainText"/>
        <w:rPr>
          <w:rFonts w:ascii="Courier New" w:hAnsi="Courier New" w:cs="Courier New"/>
        </w:rPr>
      </w:pPr>
    </w:p>
    <w:p w:rsidR="00DA5745" w:rsidRPr="00DA5745" w:rsidRDefault="00DA5745" w:rsidP="00DA5745">
      <w:pPr>
        <w:pStyle w:val="PlainText"/>
        <w:rPr>
          <w:rFonts w:ascii="Courier New" w:hAnsi="Courier New" w:cs="Courier New"/>
          <w:b/>
          <w:sz w:val="20"/>
        </w:rPr>
      </w:pPr>
    </w:p>
    <w:p w:rsidR="00DA5745" w:rsidRPr="00067255" w:rsidRDefault="00DA5745" w:rsidP="00DA5745">
      <w:pPr>
        <w:pStyle w:val="PlainText"/>
        <w:rPr>
          <w:rFonts w:ascii="Courier New" w:hAnsi="Courier New" w:cs="Courier New"/>
        </w:rPr>
      </w:pPr>
    </w:p>
    <w:p w:rsidR="009756E0" w:rsidRPr="009756E0" w:rsidRDefault="009756E0" w:rsidP="009756E0">
      <w:pPr>
        <w:pStyle w:val="PlainText"/>
        <w:rPr>
          <w:rFonts w:ascii="Courier New" w:hAnsi="Courier New" w:cs="Courier New"/>
          <w:b/>
        </w:rPr>
      </w:pPr>
    </w:p>
    <w:p w:rsidR="009756E0" w:rsidRPr="00067255" w:rsidRDefault="009756E0" w:rsidP="009756E0">
      <w:pPr>
        <w:pStyle w:val="PlainText"/>
        <w:rPr>
          <w:rFonts w:ascii="Courier New" w:hAnsi="Courier New" w:cs="Courier New"/>
        </w:rPr>
      </w:pPr>
    </w:p>
    <w:p w:rsidR="009756E0" w:rsidRPr="009756E0" w:rsidRDefault="009756E0" w:rsidP="009756E0">
      <w:pPr>
        <w:pStyle w:val="PlainText"/>
        <w:rPr>
          <w:rFonts w:ascii="Courier New" w:hAnsi="Courier New" w:cs="Courier New"/>
          <w:b/>
        </w:rPr>
      </w:pPr>
    </w:p>
    <w:p w:rsidR="009756E0" w:rsidRPr="00067255" w:rsidRDefault="009756E0" w:rsidP="009756E0">
      <w:pPr>
        <w:pStyle w:val="PlainText"/>
        <w:rPr>
          <w:rFonts w:ascii="Courier New" w:hAnsi="Courier New" w:cs="Courier New"/>
        </w:rPr>
      </w:pPr>
    </w:p>
    <w:p w:rsidR="009756E0" w:rsidRPr="00067255" w:rsidRDefault="009756E0" w:rsidP="009756E0">
      <w:pPr>
        <w:pStyle w:val="PlainText"/>
        <w:rPr>
          <w:rFonts w:ascii="Courier New" w:hAnsi="Courier New" w:cs="Courier New"/>
        </w:rPr>
      </w:pPr>
    </w:p>
    <w:p w:rsidR="00B933C9" w:rsidRPr="009756E0" w:rsidRDefault="00B933C9" w:rsidP="00B933C9">
      <w:pPr>
        <w:pStyle w:val="PlainText"/>
        <w:rPr>
          <w:rFonts w:ascii="Courier New" w:hAnsi="Courier New" w:cs="Courier New"/>
          <w:b/>
        </w:rPr>
      </w:pPr>
    </w:p>
    <w:p w:rsidR="00B933C9" w:rsidRPr="00067255" w:rsidRDefault="00B933C9" w:rsidP="00B933C9">
      <w:pPr>
        <w:pStyle w:val="PlainText"/>
        <w:rPr>
          <w:rFonts w:ascii="Courier New" w:hAnsi="Courier New" w:cs="Courier New"/>
        </w:rPr>
      </w:pPr>
    </w:p>
    <w:p w:rsidR="00B904D0" w:rsidRPr="00B933C9" w:rsidRDefault="00B904D0" w:rsidP="00B904D0">
      <w:pPr>
        <w:pStyle w:val="PlainText"/>
        <w:rPr>
          <w:rFonts w:ascii="Courier New" w:hAnsi="Courier New" w:cs="Courier New"/>
          <w:b/>
        </w:rPr>
      </w:pPr>
    </w:p>
    <w:p w:rsidR="00B904D0" w:rsidRPr="00067255" w:rsidRDefault="00B904D0" w:rsidP="00B904D0">
      <w:pPr>
        <w:pStyle w:val="PlainText"/>
        <w:rPr>
          <w:rFonts w:ascii="Courier New" w:hAnsi="Courier New" w:cs="Courier New"/>
        </w:rPr>
      </w:pPr>
    </w:p>
    <w:p w:rsidR="00B904D0" w:rsidRPr="00B904D0" w:rsidRDefault="00B904D0" w:rsidP="00B904D0">
      <w:pPr>
        <w:rPr>
          <w:b/>
          <w:lang w:eastAsia="en-AU"/>
        </w:rPr>
      </w:pPr>
    </w:p>
    <w:p w:rsidR="00FB7E99" w:rsidRPr="00C62A34" w:rsidRDefault="00FB7E99" w:rsidP="00FB7E99">
      <w:pPr>
        <w:rPr>
          <w:lang w:eastAsia="en-AU"/>
        </w:rPr>
      </w:pPr>
    </w:p>
    <w:sectPr w:rsidR="00FB7E99" w:rsidRPr="00C62A34" w:rsidSect="00A567EE">
      <w:headerReference w:type="even" r:id="rId9"/>
      <w:headerReference w:type="default" r:id="rId10"/>
      <w:footerReference w:type="even" r:id="rId11"/>
      <w:footerReference w:type="default" r:id="rId12"/>
      <w:headerReference w:type="first" r:id="rId13"/>
      <w:footerReference w:type="first" r:id="rId14"/>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3E9" w:rsidRDefault="00D503E9" w:rsidP="007332FF">
      <w:r>
        <w:separator/>
      </w:r>
    </w:p>
  </w:endnote>
  <w:endnote w:type="continuationSeparator" w:id="0">
    <w:p w:rsidR="00D503E9" w:rsidRDefault="00D503E9"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21E" w:rsidRDefault="004442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5443FA">
                <w:rPr>
                  <w:rStyle w:val="PageNumber"/>
                  <w:b/>
                </w:rPr>
                <w:t>ENVIRONMENT, PARKS AND WATER SECURITY</w:t>
              </w:r>
            </w:sdtContent>
          </w:sdt>
        </w:p>
        <w:p w:rsidR="00CA36A0" w:rsidRPr="00AC4488" w:rsidRDefault="00D503E9" w:rsidP="0044421E">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2-04-07T00:00:00Z">
                <w:dateFormat w:val="d MMMM yyyy"/>
                <w:lid w:val="en-AU"/>
                <w:storeMappedDataAs w:val="dateTime"/>
                <w:calendar w:val="gregorian"/>
              </w:date>
            </w:sdtPr>
            <w:sdtEndPr>
              <w:rPr>
                <w:rStyle w:val="PageNumber"/>
              </w:rPr>
            </w:sdtEndPr>
            <w:sdtContent>
              <w:r w:rsidR="0044421E">
                <w:rPr>
                  <w:rStyle w:val="PageNumber"/>
                </w:rPr>
                <w:t>7 April 2022</w:t>
              </w:r>
            </w:sdtContent>
          </w:sdt>
          <w:r w:rsidR="00D47DC7" w:rsidRPr="00CE6614">
            <w:rPr>
              <w:rStyle w:val="PageNumber"/>
            </w:rPr>
            <w:t xml:space="preserve"> | </w:t>
          </w:r>
          <w:bookmarkStart w:id="0" w:name="_GoBack"/>
          <w:bookmarkEnd w:id="0"/>
          <w:r w:rsidR="00D47DC7" w:rsidRPr="00AC4488">
            <w:rPr>
              <w:rStyle w:val="PageNumber"/>
            </w:rPr>
            <w:t xml:space="preserve">Page </w:t>
          </w:r>
          <w:r w:rsidR="00D47DC7" w:rsidRPr="00AC4488">
            <w:rPr>
              <w:rStyle w:val="PageNumber"/>
            </w:rPr>
            <w:fldChar w:fldCharType="begin"/>
          </w:r>
          <w:r w:rsidR="00D47DC7" w:rsidRPr="00AC4488">
            <w:rPr>
              <w:rStyle w:val="PageNumber"/>
            </w:rPr>
            <w:instrText xml:space="preserve"> PAGE  \* Arabic  \* MERGEFORMAT </w:instrText>
          </w:r>
          <w:r w:rsidR="00D47DC7" w:rsidRPr="00AC4488">
            <w:rPr>
              <w:rStyle w:val="PageNumber"/>
            </w:rPr>
            <w:fldChar w:fldCharType="separate"/>
          </w:r>
          <w:r w:rsidR="00DC305F">
            <w:rPr>
              <w:rStyle w:val="PageNumber"/>
              <w:noProof/>
            </w:rPr>
            <w:t>2</w:t>
          </w:r>
          <w:r w:rsidR="00D47DC7" w:rsidRPr="00AC4488">
            <w:rPr>
              <w:rStyle w:val="PageNumber"/>
            </w:rPr>
            <w:fldChar w:fldCharType="end"/>
          </w:r>
          <w:r w:rsidR="00D47DC7" w:rsidRPr="00AC4488">
            <w:rPr>
              <w:rStyle w:val="PageNumber"/>
            </w:rPr>
            <w:t xml:space="preserve"> of </w:t>
          </w:r>
          <w:r w:rsidR="00D47DC7" w:rsidRPr="00AC4488">
            <w:rPr>
              <w:rStyle w:val="PageNumber"/>
            </w:rPr>
            <w:fldChar w:fldCharType="begin"/>
          </w:r>
          <w:r w:rsidR="00D47DC7" w:rsidRPr="00AC4488">
            <w:rPr>
              <w:rStyle w:val="PageNumber"/>
            </w:rPr>
            <w:instrText xml:space="preserve"> NUMPAGES  \* Arabic  \* MERGEFORMAT </w:instrText>
          </w:r>
          <w:r w:rsidR="00D47DC7" w:rsidRPr="00AC4488">
            <w:rPr>
              <w:rStyle w:val="PageNumber"/>
            </w:rPr>
            <w:fldChar w:fldCharType="separate"/>
          </w:r>
          <w:r w:rsidR="00DC305F">
            <w:rPr>
              <w:rStyle w:val="PageNumber"/>
              <w:noProof/>
            </w:rPr>
            <w:t>2</w:t>
          </w:r>
          <w:r w:rsidR="00D47DC7" w:rsidRPr="00AC4488">
            <w:rPr>
              <w:rStyle w:val="PageNumber"/>
            </w:rPr>
            <w:fldChar w:fldCharType="end"/>
          </w:r>
        </w:p>
      </w:tc>
    </w:tr>
  </w:tbl>
  <w:p w:rsidR="00CA36A0" w:rsidRPr="00B11C67" w:rsidRDefault="00CA36A0" w:rsidP="00B11C67">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rsidTr="008921B4">
      <w:trPr>
        <w:cantSplit/>
        <w:trHeight w:hRule="exact" w:val="1134"/>
      </w:trPr>
      <w:tc>
        <w:tcPr>
          <w:tcW w:w="7767" w:type="dxa"/>
          <w:vAlign w:val="bottom"/>
        </w:tcPr>
        <w:p w:rsidR="00D47DC7" w:rsidRDefault="00D47DC7" w:rsidP="00D47DC7">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5443FA">
                <w:rPr>
                  <w:rStyle w:val="PageNumber"/>
                  <w:b/>
                </w:rPr>
                <w:t>ENVIRONMENT, PARKS AND WATER SECURITY</w:t>
              </w:r>
            </w:sdtContent>
          </w:sdt>
          <w:r w:rsidRPr="00CE6614">
            <w:rPr>
              <w:rStyle w:val="PageNumber"/>
            </w:rPr>
            <w:t xml:space="preserve"> </w:t>
          </w:r>
          <w:r w:rsidR="005443FA">
            <w:rPr>
              <w:rStyle w:val="PageNumber"/>
            </w:rPr>
            <w:t>–</w:t>
          </w:r>
          <w:r w:rsidRPr="00CE6614">
            <w:rPr>
              <w:rStyle w:val="PageNumber"/>
            </w:rPr>
            <w:t xml:space="preserve"> </w:t>
          </w:r>
          <w:r w:rsidR="005443FA">
            <w:rPr>
              <w:rStyle w:val="PageNumber"/>
            </w:rPr>
            <w:t>Parks and Wildlife</w:t>
          </w:r>
        </w:p>
        <w:p w:rsidR="0071700C" w:rsidRPr="00CE30CF" w:rsidRDefault="00D503E9" w:rsidP="0044421E">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2-04-07T00:00:00Z">
                <w:dateFormat w:val="d MMMM yyyy"/>
                <w:lid w:val="en-AU"/>
                <w:storeMappedDataAs w:val="dateTime"/>
                <w:calendar w:val="gregorian"/>
              </w:date>
            </w:sdtPr>
            <w:sdtEndPr>
              <w:rPr>
                <w:rStyle w:val="PageNumber"/>
              </w:rPr>
            </w:sdtEndPr>
            <w:sdtContent>
              <w:r w:rsidR="0044421E">
                <w:rPr>
                  <w:rStyle w:val="PageNumber"/>
                </w:rPr>
                <w:t>7 April 2022</w:t>
              </w:r>
            </w:sdtContent>
          </w:sdt>
          <w:r w:rsidR="0044421E">
            <w:rPr>
              <w:rStyle w:val="PageNumber"/>
            </w:rPr>
            <w:t xml:space="preserve"> | </w:t>
          </w:r>
          <w:r w:rsidR="00D47DC7" w:rsidRPr="00AC4488">
            <w:rPr>
              <w:rStyle w:val="PageNumber"/>
            </w:rPr>
            <w:t xml:space="preserve">Page </w:t>
          </w:r>
          <w:r w:rsidR="00D47DC7" w:rsidRPr="00AC4488">
            <w:rPr>
              <w:rStyle w:val="PageNumber"/>
            </w:rPr>
            <w:fldChar w:fldCharType="begin"/>
          </w:r>
          <w:r w:rsidR="00D47DC7" w:rsidRPr="00AC4488">
            <w:rPr>
              <w:rStyle w:val="PageNumber"/>
            </w:rPr>
            <w:instrText xml:space="preserve"> PAGE  \* Arabic  \* MERGEFORMAT </w:instrText>
          </w:r>
          <w:r w:rsidR="00D47DC7" w:rsidRPr="00AC4488">
            <w:rPr>
              <w:rStyle w:val="PageNumber"/>
            </w:rPr>
            <w:fldChar w:fldCharType="separate"/>
          </w:r>
          <w:r w:rsidR="0044421E">
            <w:rPr>
              <w:rStyle w:val="PageNumber"/>
              <w:noProof/>
            </w:rPr>
            <w:t>1</w:t>
          </w:r>
          <w:r w:rsidR="00D47DC7" w:rsidRPr="00AC4488">
            <w:rPr>
              <w:rStyle w:val="PageNumber"/>
            </w:rPr>
            <w:fldChar w:fldCharType="end"/>
          </w:r>
          <w:r w:rsidR="00D47DC7" w:rsidRPr="00AC4488">
            <w:rPr>
              <w:rStyle w:val="PageNumber"/>
            </w:rPr>
            <w:t xml:space="preserve"> of </w:t>
          </w:r>
          <w:r w:rsidR="00D47DC7" w:rsidRPr="00AC4488">
            <w:rPr>
              <w:rStyle w:val="PageNumber"/>
            </w:rPr>
            <w:fldChar w:fldCharType="begin"/>
          </w:r>
          <w:r w:rsidR="00D47DC7" w:rsidRPr="00AC4488">
            <w:rPr>
              <w:rStyle w:val="PageNumber"/>
            </w:rPr>
            <w:instrText xml:space="preserve"> NUMPAGES  \* Arabic  \* MERGEFORMAT </w:instrText>
          </w:r>
          <w:r w:rsidR="00D47DC7" w:rsidRPr="00AC4488">
            <w:rPr>
              <w:rStyle w:val="PageNumber"/>
            </w:rPr>
            <w:fldChar w:fldCharType="separate"/>
          </w:r>
          <w:r w:rsidR="0044421E">
            <w:rPr>
              <w:rStyle w:val="PageNumber"/>
              <w:noProof/>
            </w:rPr>
            <w:t>2</w:t>
          </w:r>
          <w:r w:rsidR="00D47DC7" w:rsidRPr="00AC4488">
            <w:rPr>
              <w:rStyle w:val="PageNumber"/>
            </w:rPr>
            <w:fldChar w:fldCharType="end"/>
          </w:r>
        </w:p>
      </w:tc>
      <w:tc>
        <w:tcPr>
          <w:tcW w:w="2551" w:type="dxa"/>
          <w:vAlign w:val="bottom"/>
        </w:tcPr>
        <w:p w:rsidR="0071700C" w:rsidRPr="001E14EB" w:rsidRDefault="0071700C" w:rsidP="0071700C">
          <w:pPr>
            <w:spacing w:after="0"/>
            <w:jc w:val="right"/>
          </w:pPr>
          <w:r>
            <w:rPr>
              <w:noProof/>
              <w:lang w:eastAsia="en-AU"/>
            </w:rPr>
            <w:drawing>
              <wp:inline distT="0" distB="0" distL="0" distR="0" wp14:anchorId="5FF007C5" wp14:editId="1666FCC4">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3E9" w:rsidRDefault="00D503E9" w:rsidP="007332FF">
      <w:r>
        <w:separator/>
      </w:r>
    </w:p>
  </w:footnote>
  <w:footnote w:type="continuationSeparator" w:id="0">
    <w:p w:rsidR="00D503E9" w:rsidRDefault="00D503E9"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21E" w:rsidRDefault="004442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D503E9"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44421E">
          <w:t xml:space="preserve">A day in the life of a park ranger - </w:t>
        </w:r>
        <w:proofErr w:type="spellStart"/>
        <w:r w:rsidR="0044421E">
          <w:t>Watarrka</w:t>
        </w:r>
        <w:proofErr w:type="spellEnd"/>
        <w:r w:rsidR="0044421E">
          <w:t xml:space="preserve"> National Park</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E54F9E" w:rsidRDefault="0044421E" w:rsidP="00435082">
        <w:pPr>
          <w:pStyle w:val="Title"/>
        </w:pPr>
        <w:r>
          <w:rPr>
            <w:rStyle w:val="TitleChar"/>
          </w:rPr>
          <w:t>A d</w:t>
        </w:r>
        <w:r w:rsidR="001A3F7C">
          <w:rPr>
            <w:rStyle w:val="TitleChar"/>
          </w:rPr>
          <w:t xml:space="preserve">ay in the </w:t>
        </w:r>
        <w:r>
          <w:rPr>
            <w:rStyle w:val="TitleChar"/>
          </w:rPr>
          <w:t>l</w:t>
        </w:r>
        <w:r w:rsidR="001A3F7C">
          <w:rPr>
            <w:rStyle w:val="TitleChar"/>
          </w:rPr>
          <w:t xml:space="preserve">ife of a </w:t>
        </w:r>
        <w:r>
          <w:rPr>
            <w:rStyle w:val="TitleChar"/>
          </w:rPr>
          <w:t>park r</w:t>
        </w:r>
        <w:r w:rsidR="001A3F7C">
          <w:rPr>
            <w:rStyle w:val="TitleChar"/>
          </w:rPr>
          <w:t xml:space="preserve">anger </w:t>
        </w:r>
        <w:r>
          <w:rPr>
            <w:rStyle w:val="TitleChar"/>
          </w:rPr>
          <w:t xml:space="preserve">- </w:t>
        </w:r>
        <w:proofErr w:type="spellStart"/>
        <w:r w:rsidR="001A3F7C">
          <w:rPr>
            <w:rStyle w:val="TitleChar"/>
          </w:rPr>
          <w:t>Watarrka</w:t>
        </w:r>
        <w:proofErr w:type="spellEnd"/>
        <w:r w:rsidR="001A3F7C">
          <w:rPr>
            <w:rStyle w:val="TitleChar"/>
          </w:rPr>
          <w:t xml:space="preserve"> National Park</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90176"/>
    <w:multiLevelType w:val="hybridMultilevel"/>
    <w:tmpl w:val="2E944014"/>
    <w:lvl w:ilvl="0" w:tplc="DC2862C0">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5582B07"/>
    <w:multiLevelType w:val="hybridMultilevel"/>
    <w:tmpl w:val="C778E7FA"/>
    <w:lvl w:ilvl="0" w:tplc="DC2862C0">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B9A5FFE"/>
    <w:multiLevelType w:val="multilevel"/>
    <w:tmpl w:val="0C78A7AC"/>
    <w:name w:val="NTG Table Bullet List33222222222222"/>
    <w:numStyleLink w:val="Tablebulletlist"/>
  </w:abstractNum>
  <w:abstractNum w:abstractNumId="31" w15:restartNumberingAfterBreak="0">
    <w:nsid w:val="5D444259"/>
    <w:multiLevelType w:val="multilevel"/>
    <w:tmpl w:val="0C78A7AC"/>
    <w:name w:val="NTG Table Bullet List332222"/>
    <w:numStyleLink w:val="Tablebulletlist"/>
  </w:abstractNum>
  <w:abstractNum w:abstractNumId="32" w15:restartNumberingAfterBreak="0">
    <w:nsid w:val="69262556"/>
    <w:multiLevelType w:val="multilevel"/>
    <w:tmpl w:val="3E5E177A"/>
    <w:name w:val="NTG Table Bullet List3322222222222222"/>
    <w:numStyleLink w:val="Tablenumberlist"/>
  </w:abstractNum>
  <w:abstractNum w:abstractNumId="33" w15:restartNumberingAfterBreak="0">
    <w:nsid w:val="7453664D"/>
    <w:multiLevelType w:val="multilevel"/>
    <w:tmpl w:val="0C78A7AC"/>
    <w:name w:val="NTG Table Bullet List3322222222222222222"/>
    <w:numStyleLink w:val="Tablebulletlist"/>
  </w:abstractNum>
  <w:abstractNum w:abstractNumId="34" w15:restartNumberingAfterBreak="0">
    <w:nsid w:val="76141D1E"/>
    <w:multiLevelType w:val="multilevel"/>
    <w:tmpl w:val="0C78A7AC"/>
    <w:name w:val="NTG Table Bullet List332222222222"/>
    <w:numStyleLink w:val="Tablebulletlist"/>
  </w:abstractNum>
  <w:abstractNum w:abstractNumId="35"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2"/>
  </w:num>
  <w:num w:numId="3">
    <w:abstractNumId w:val="35"/>
  </w:num>
  <w:num w:numId="4">
    <w:abstractNumId w:val="24"/>
  </w:num>
  <w:num w:numId="5">
    <w:abstractNumId w:val="16"/>
  </w:num>
  <w:num w:numId="6">
    <w:abstractNumId w:val="8"/>
  </w:num>
  <w:num w:numId="7">
    <w:abstractNumId w:val="26"/>
  </w:num>
  <w:num w:numId="8">
    <w:abstractNumId w:val="15"/>
  </w:num>
  <w:num w:numId="9">
    <w:abstractNumId w:val="20"/>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3FA"/>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3F7C"/>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87C16"/>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1083"/>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4421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443FA"/>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D2182"/>
    <w:rsid w:val="005E144D"/>
    <w:rsid w:val="005E1500"/>
    <w:rsid w:val="005E3A43"/>
    <w:rsid w:val="005F0B17"/>
    <w:rsid w:val="005F6602"/>
    <w:rsid w:val="005F77C7"/>
    <w:rsid w:val="00620675"/>
    <w:rsid w:val="00622910"/>
    <w:rsid w:val="006254B6"/>
    <w:rsid w:val="00627FC8"/>
    <w:rsid w:val="006433C3"/>
    <w:rsid w:val="00645643"/>
    <w:rsid w:val="00650F5B"/>
    <w:rsid w:val="006670D7"/>
    <w:rsid w:val="006719EA"/>
    <w:rsid w:val="00671F13"/>
    <w:rsid w:val="0067400A"/>
    <w:rsid w:val="006847AD"/>
    <w:rsid w:val="0069114B"/>
    <w:rsid w:val="006944C1"/>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8757B"/>
    <w:rsid w:val="007907E4"/>
    <w:rsid w:val="00796461"/>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B13"/>
    <w:rsid w:val="00911941"/>
    <w:rsid w:val="0092024D"/>
    <w:rsid w:val="00925146"/>
    <w:rsid w:val="00925F0F"/>
    <w:rsid w:val="00932F6B"/>
    <w:rsid w:val="009444F0"/>
    <w:rsid w:val="009468BC"/>
    <w:rsid w:val="00947FAE"/>
    <w:rsid w:val="009616DF"/>
    <w:rsid w:val="0096542F"/>
    <w:rsid w:val="00967FA7"/>
    <w:rsid w:val="00971645"/>
    <w:rsid w:val="009756E0"/>
    <w:rsid w:val="00977919"/>
    <w:rsid w:val="00980631"/>
    <w:rsid w:val="00983000"/>
    <w:rsid w:val="009870FA"/>
    <w:rsid w:val="009921C3"/>
    <w:rsid w:val="0099551D"/>
    <w:rsid w:val="009A5897"/>
    <w:rsid w:val="009A5F24"/>
    <w:rsid w:val="009B0B3E"/>
    <w:rsid w:val="009B1913"/>
    <w:rsid w:val="009B6657"/>
    <w:rsid w:val="009B6966"/>
    <w:rsid w:val="009C51F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67EE"/>
    <w:rsid w:val="00A70DD8"/>
    <w:rsid w:val="00A76790"/>
    <w:rsid w:val="00A85D0C"/>
    <w:rsid w:val="00A925EC"/>
    <w:rsid w:val="00A929AA"/>
    <w:rsid w:val="00A92B6B"/>
    <w:rsid w:val="00AA541E"/>
    <w:rsid w:val="00AB5FD8"/>
    <w:rsid w:val="00AD0DA4"/>
    <w:rsid w:val="00AD4169"/>
    <w:rsid w:val="00AD6404"/>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04D0"/>
    <w:rsid w:val="00B92F9B"/>
    <w:rsid w:val="00B933C9"/>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00FEE"/>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C02"/>
    <w:rsid w:val="00CC737B"/>
    <w:rsid w:val="00CD5011"/>
    <w:rsid w:val="00CE640F"/>
    <w:rsid w:val="00CE76BC"/>
    <w:rsid w:val="00CF540E"/>
    <w:rsid w:val="00D02F07"/>
    <w:rsid w:val="00D15D88"/>
    <w:rsid w:val="00D27D49"/>
    <w:rsid w:val="00D27EBE"/>
    <w:rsid w:val="00D36A49"/>
    <w:rsid w:val="00D47DC7"/>
    <w:rsid w:val="00D503E9"/>
    <w:rsid w:val="00D517C6"/>
    <w:rsid w:val="00D71D84"/>
    <w:rsid w:val="00D72464"/>
    <w:rsid w:val="00D72A57"/>
    <w:rsid w:val="00D768EB"/>
    <w:rsid w:val="00D81E17"/>
    <w:rsid w:val="00D82D1E"/>
    <w:rsid w:val="00D832D9"/>
    <w:rsid w:val="00D90F00"/>
    <w:rsid w:val="00D96804"/>
    <w:rsid w:val="00D975C0"/>
    <w:rsid w:val="00DA5285"/>
    <w:rsid w:val="00DA5745"/>
    <w:rsid w:val="00DB191D"/>
    <w:rsid w:val="00DB4F91"/>
    <w:rsid w:val="00DB6D0A"/>
    <w:rsid w:val="00DC06BE"/>
    <w:rsid w:val="00DC1F0F"/>
    <w:rsid w:val="00DC305F"/>
    <w:rsid w:val="00DC3117"/>
    <w:rsid w:val="00DC4E2A"/>
    <w:rsid w:val="00DC5DD9"/>
    <w:rsid w:val="00DC6D2D"/>
    <w:rsid w:val="00DD4E59"/>
    <w:rsid w:val="00DE33B5"/>
    <w:rsid w:val="00DE5E18"/>
    <w:rsid w:val="00DF0487"/>
    <w:rsid w:val="00DF5EA4"/>
    <w:rsid w:val="00E02681"/>
    <w:rsid w:val="00E02792"/>
    <w:rsid w:val="00E034D8"/>
    <w:rsid w:val="00E04CC0"/>
    <w:rsid w:val="00E11F8B"/>
    <w:rsid w:val="00E1422A"/>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15DE"/>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30AE1"/>
    <w:rsid w:val="00F5696E"/>
    <w:rsid w:val="00F60EFF"/>
    <w:rsid w:val="00F67D2D"/>
    <w:rsid w:val="00F858F2"/>
    <w:rsid w:val="00F860CC"/>
    <w:rsid w:val="00F94398"/>
    <w:rsid w:val="00FB2B56"/>
    <w:rsid w:val="00FB55D5"/>
    <w:rsid w:val="00FB7E99"/>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9605B"/>
  <w15:docId w15:val="{9E9B3E54-07F0-4FF4-B8E4-179FB51CA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styleId="PlainText">
    <w:name w:val="Plain Text"/>
    <w:basedOn w:val="Normal"/>
    <w:link w:val="PlainTextChar"/>
    <w:uiPriority w:val="99"/>
    <w:unhideWhenUsed/>
    <w:rsid w:val="00B904D0"/>
    <w:pPr>
      <w:spacing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904D0"/>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2\Desktop\ntg-short-portrait-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2022-04-07T00:00:00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90997B-3E80-4ECD-BB89-AED6D8698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ntg-short-portrait-template.dotx</Template>
  <TotalTime>1020</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 Day in the Life of a Ranger at Watarrka National Park</vt:lpstr>
    </vt:vector>
  </TitlesOfParts>
  <Company>ENVIRONMENT, PARKS AND WATER SECURITY</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day in the life of a park ranger - Watarrka National Park</dc:title>
  <dc:creator>Department of Environment Parks and Water Security</dc:creator>
  <cp:lastModifiedBy>Victoria Edmonds</cp:lastModifiedBy>
  <cp:revision>15</cp:revision>
  <cp:lastPrinted>2019-07-29T01:45:00Z</cp:lastPrinted>
  <dcterms:created xsi:type="dcterms:W3CDTF">2022-02-08T00:44:00Z</dcterms:created>
  <dcterms:modified xsi:type="dcterms:W3CDTF">2022-04-07T04:21:00Z</dcterms:modified>
</cp:coreProperties>
</file>