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41" w:rsidRDefault="005443FA" w:rsidP="003C4941">
      <w:pPr>
        <w:pStyle w:val="Heading1"/>
        <w:rPr>
          <w:noProof/>
          <w:lang w:eastAsia="en-AU"/>
        </w:rPr>
      </w:pPr>
      <w:r>
        <w:rPr>
          <w:noProof/>
          <w:lang w:eastAsia="en-AU"/>
        </w:rPr>
        <w:t>Transcript</w:t>
      </w:r>
    </w:p>
    <w:p w:rsidR="008C3E19" w:rsidRDefault="008C3E19" w:rsidP="00FB7E99">
      <w:pPr>
        <w:rPr>
          <w:lang w:eastAsia="en-AU"/>
        </w:rPr>
      </w:pPr>
      <w:r>
        <w:rPr>
          <w:lang w:eastAsia="en-AU"/>
        </w:rPr>
        <w:t>[Introduction music]</w:t>
      </w:r>
    </w:p>
    <w:p w:rsidR="00131532" w:rsidRPr="000841B6" w:rsidRDefault="00131532" w:rsidP="00FB7E99">
      <w:pPr>
        <w:rPr>
          <w:lang w:eastAsia="en-AU"/>
        </w:rPr>
      </w:pPr>
      <w:r w:rsidRPr="000841B6">
        <w:rPr>
          <w:lang w:eastAsia="en-AU"/>
        </w:rPr>
        <w:t>[Centre Screen: Pan shot of Cobourg Peninsula co</w:t>
      </w:r>
      <w:bookmarkStart w:id="0" w:name="_GoBack"/>
      <w:bookmarkEnd w:id="0"/>
      <w:r w:rsidRPr="000841B6">
        <w:rPr>
          <w:lang w:eastAsia="en-AU"/>
        </w:rPr>
        <w:t>astal shore]</w:t>
      </w:r>
    </w:p>
    <w:p w:rsidR="00131532" w:rsidRPr="000841B6" w:rsidRDefault="00170DC2" w:rsidP="00FB7E99">
      <w:pPr>
        <w:rPr>
          <w:lang w:eastAsia="en-AU"/>
        </w:rPr>
      </w:pPr>
      <w:r w:rsidRPr="000841B6">
        <w:rPr>
          <w:lang w:eastAsia="en-AU"/>
        </w:rPr>
        <w:t>On Screen text: A day in the life of a Park Ranger</w:t>
      </w:r>
    </w:p>
    <w:p w:rsidR="00BC3403" w:rsidRPr="000841B6" w:rsidRDefault="00BC3403" w:rsidP="00BC3403">
      <w:pPr>
        <w:rPr>
          <w:lang w:eastAsia="en-AU"/>
        </w:rPr>
      </w:pPr>
      <w:r w:rsidRPr="000841B6">
        <w:rPr>
          <w:rFonts w:eastAsiaTheme="minorEastAsia"/>
          <w:b/>
          <w:iCs/>
          <w:lang w:eastAsia="en-AU"/>
        </w:rPr>
        <w:t xml:space="preserve">Ranger Robbie Risk: </w:t>
      </w:r>
      <w:r w:rsidRPr="000841B6">
        <w:rPr>
          <w:rFonts w:eastAsiaTheme="minorEastAsia"/>
          <w:iCs/>
          <w:lang w:eastAsia="en-AU"/>
        </w:rPr>
        <w:t xml:space="preserve">During </w:t>
      </w:r>
      <w:r w:rsidRPr="000841B6">
        <w:rPr>
          <w:lang w:eastAsia="en-AU"/>
        </w:rPr>
        <w:t xml:space="preserve">the 1st of May to the end of October is our visitor season. </w:t>
      </w:r>
    </w:p>
    <w:p w:rsidR="00170DC2" w:rsidRPr="000841B6" w:rsidRDefault="00131532" w:rsidP="00FB7E99">
      <w:pPr>
        <w:rPr>
          <w:lang w:eastAsia="en-AU"/>
        </w:rPr>
      </w:pPr>
      <w:r w:rsidRPr="000841B6">
        <w:rPr>
          <w:lang w:eastAsia="en-AU"/>
        </w:rPr>
        <w:t>[Centre Screen: Ranger Robbie</w:t>
      </w:r>
      <w:r w:rsidR="00170DC2" w:rsidRPr="000841B6">
        <w:rPr>
          <w:lang w:eastAsia="en-AU"/>
        </w:rPr>
        <w:t xml:space="preserve"> on screen</w:t>
      </w:r>
      <w:r w:rsidR="00BC3403" w:rsidRPr="000841B6">
        <w:rPr>
          <w:lang w:eastAsia="en-AU"/>
        </w:rPr>
        <w:t xml:space="preserve"> and cleaning park</w:t>
      </w:r>
      <w:r w:rsidR="00170DC2" w:rsidRPr="000841B6">
        <w:rPr>
          <w:lang w:eastAsia="en-AU"/>
        </w:rPr>
        <w:t>]</w:t>
      </w:r>
    </w:p>
    <w:p w:rsidR="00BC3403" w:rsidRPr="000841B6" w:rsidRDefault="00BC3403" w:rsidP="00BC3403">
      <w:pPr>
        <w:pStyle w:val="PlainText"/>
        <w:rPr>
          <w:rFonts w:ascii="Lato" w:eastAsiaTheme="minorEastAsia" w:hAnsi="Lato" w:cs="Times New Roman"/>
          <w:iCs/>
          <w:sz w:val="22"/>
          <w:szCs w:val="22"/>
          <w:lang w:eastAsia="en-AU"/>
        </w:rPr>
      </w:pPr>
      <w:r w:rsidRPr="000841B6">
        <w:rPr>
          <w:rFonts w:ascii="Lato" w:eastAsiaTheme="minorEastAsia" w:hAnsi="Lato" w:cs="Times New Roman"/>
          <w:b/>
          <w:iCs/>
          <w:sz w:val="22"/>
          <w:szCs w:val="22"/>
          <w:lang w:eastAsia="en-AU"/>
        </w:rPr>
        <w:t>Ranger Robbie Risk</w:t>
      </w:r>
      <w:r w:rsidRPr="000841B6">
        <w:rPr>
          <w:rFonts w:ascii="Lato" w:eastAsiaTheme="minorEastAsia" w:hAnsi="Lato" w:cs="Times New Roman"/>
          <w:iCs/>
          <w:sz w:val="22"/>
          <w:szCs w:val="22"/>
          <w:lang w:eastAsia="en-AU"/>
        </w:rPr>
        <w:t>: So as a park ranger the things that we do are basically we</w:t>
      </w:r>
    </w:p>
    <w:p w:rsidR="00BC3403" w:rsidRPr="000841B6" w:rsidRDefault="00BC3403" w:rsidP="00BC3403">
      <w:pPr>
        <w:rPr>
          <w:lang w:eastAsia="en-AU"/>
        </w:rPr>
      </w:pPr>
      <w:proofErr w:type="gramStart"/>
      <w:r w:rsidRPr="000841B6">
        <w:rPr>
          <w:rFonts w:eastAsiaTheme="minorEastAsia"/>
          <w:iCs/>
          <w:lang w:eastAsia="en-AU"/>
        </w:rPr>
        <w:t>do</w:t>
      </w:r>
      <w:proofErr w:type="gramEnd"/>
      <w:r w:rsidRPr="000841B6">
        <w:rPr>
          <w:rFonts w:eastAsiaTheme="minorEastAsia"/>
          <w:iCs/>
          <w:lang w:eastAsia="en-AU"/>
        </w:rPr>
        <w:t xml:space="preserve"> a lot of visitor </w:t>
      </w:r>
      <w:r w:rsidRPr="000841B6">
        <w:rPr>
          <w:lang w:eastAsia="en-AU"/>
        </w:rPr>
        <w:t>management.</w:t>
      </w:r>
    </w:p>
    <w:p w:rsidR="00BC3403" w:rsidRPr="000841B6" w:rsidRDefault="00BC3403" w:rsidP="00BC3403">
      <w:pPr>
        <w:rPr>
          <w:lang w:eastAsia="en-AU"/>
        </w:rPr>
      </w:pPr>
      <w:r w:rsidRPr="000841B6">
        <w:rPr>
          <w:lang w:eastAsia="en-AU"/>
        </w:rPr>
        <w:t xml:space="preserve">[Centre Screen: </w:t>
      </w:r>
      <w:proofErr w:type="spellStart"/>
      <w:r w:rsidRPr="000841B6">
        <w:rPr>
          <w:lang w:eastAsia="en-AU"/>
        </w:rPr>
        <w:t>Garig</w:t>
      </w:r>
      <w:proofErr w:type="spellEnd"/>
      <w:r w:rsidRPr="000841B6">
        <w:rPr>
          <w:lang w:eastAsia="en-AU"/>
        </w:rPr>
        <w:t xml:space="preserve"> on screen]</w:t>
      </w:r>
    </w:p>
    <w:p w:rsidR="00266B3A" w:rsidRPr="000841B6" w:rsidRDefault="00BC3403" w:rsidP="00266B3A">
      <w:pPr>
        <w:pStyle w:val="PlainText"/>
        <w:rPr>
          <w:rFonts w:ascii="Lato" w:hAnsi="Lato" w:cs="Courier New"/>
          <w:sz w:val="22"/>
          <w:szCs w:val="22"/>
        </w:rPr>
      </w:pPr>
      <w:r w:rsidRPr="000841B6">
        <w:rPr>
          <w:rFonts w:ascii="Lato" w:hAnsi="Lato"/>
          <w:b/>
          <w:sz w:val="22"/>
          <w:szCs w:val="22"/>
          <w:lang w:eastAsia="en-AU"/>
        </w:rPr>
        <w:t xml:space="preserve">Ranger </w:t>
      </w:r>
      <w:proofErr w:type="spellStart"/>
      <w:r w:rsidRPr="000841B6">
        <w:rPr>
          <w:rFonts w:ascii="Lato" w:hAnsi="Lato"/>
          <w:b/>
          <w:sz w:val="22"/>
          <w:szCs w:val="22"/>
          <w:lang w:eastAsia="en-AU"/>
        </w:rPr>
        <w:t>Garig</w:t>
      </w:r>
      <w:proofErr w:type="spellEnd"/>
      <w:r w:rsidRPr="000841B6">
        <w:rPr>
          <w:rFonts w:ascii="Lato" w:hAnsi="Lato"/>
          <w:b/>
          <w:sz w:val="22"/>
          <w:szCs w:val="22"/>
          <w:lang w:eastAsia="en-AU"/>
        </w:rPr>
        <w:t xml:space="preserve"> </w:t>
      </w:r>
      <w:proofErr w:type="spellStart"/>
      <w:r w:rsidRPr="000841B6">
        <w:rPr>
          <w:rFonts w:ascii="Lato" w:hAnsi="Lato"/>
          <w:b/>
          <w:sz w:val="22"/>
          <w:szCs w:val="22"/>
          <w:lang w:eastAsia="en-AU"/>
        </w:rPr>
        <w:t>Gunak</w:t>
      </w:r>
      <w:proofErr w:type="spellEnd"/>
      <w:r w:rsidRPr="000841B6">
        <w:rPr>
          <w:rFonts w:ascii="Lato" w:hAnsi="Lato"/>
          <w:b/>
          <w:sz w:val="22"/>
          <w:szCs w:val="22"/>
          <w:lang w:eastAsia="en-AU"/>
        </w:rPr>
        <w:t xml:space="preserve"> </w:t>
      </w:r>
      <w:proofErr w:type="spellStart"/>
      <w:r w:rsidRPr="000841B6">
        <w:rPr>
          <w:rFonts w:ascii="Lato" w:hAnsi="Lato"/>
          <w:b/>
          <w:sz w:val="22"/>
          <w:szCs w:val="22"/>
          <w:lang w:eastAsia="en-AU"/>
        </w:rPr>
        <w:t>Barlu</w:t>
      </w:r>
      <w:proofErr w:type="spellEnd"/>
      <w:r w:rsidRPr="000841B6">
        <w:rPr>
          <w:rFonts w:ascii="Lato" w:hAnsi="Lato"/>
          <w:b/>
          <w:sz w:val="22"/>
          <w:szCs w:val="22"/>
          <w:lang w:eastAsia="en-AU"/>
        </w:rPr>
        <w:t xml:space="preserve">: </w:t>
      </w:r>
      <w:r w:rsidR="00266B3A" w:rsidRPr="000841B6">
        <w:rPr>
          <w:rFonts w:ascii="Lato" w:hAnsi="Lato" w:cs="Courier New"/>
          <w:sz w:val="22"/>
          <w:szCs w:val="22"/>
        </w:rPr>
        <w:t>Check the campgrounds see what everyone's up to,</w:t>
      </w:r>
    </w:p>
    <w:p w:rsidR="006433DD" w:rsidRPr="000841B6" w:rsidRDefault="00266B3A" w:rsidP="00FF5D22">
      <w:pPr>
        <w:pStyle w:val="PlainText"/>
        <w:spacing w:after="200"/>
        <w:rPr>
          <w:rFonts w:ascii="Lato" w:hAnsi="Lato" w:cs="Courier New"/>
          <w:sz w:val="22"/>
          <w:szCs w:val="22"/>
        </w:rPr>
      </w:pPr>
      <w:proofErr w:type="gramStart"/>
      <w:r w:rsidRPr="000841B6">
        <w:rPr>
          <w:rFonts w:ascii="Lato" w:hAnsi="Lato" w:cs="Courier New"/>
          <w:sz w:val="22"/>
          <w:szCs w:val="22"/>
        </w:rPr>
        <w:t>clean</w:t>
      </w:r>
      <w:proofErr w:type="gramEnd"/>
      <w:r w:rsidRPr="000841B6">
        <w:rPr>
          <w:rFonts w:ascii="Lato" w:hAnsi="Lato" w:cs="Courier New"/>
          <w:sz w:val="22"/>
          <w:szCs w:val="22"/>
        </w:rPr>
        <w:t>, take their rubbish, clean the toilets.</w:t>
      </w:r>
      <w:r w:rsidR="006433DD" w:rsidRPr="000841B6">
        <w:rPr>
          <w:rFonts w:ascii="Lato" w:hAnsi="Lato" w:cs="Courier New"/>
          <w:sz w:val="22"/>
          <w:szCs w:val="22"/>
        </w:rPr>
        <w:t xml:space="preserve"> But you know if anything's unpredictable, sometimes you know something can arise at any time.</w:t>
      </w:r>
    </w:p>
    <w:p w:rsidR="006433DD" w:rsidRPr="000841B6" w:rsidRDefault="006433DD" w:rsidP="00BC3403">
      <w:pPr>
        <w:rPr>
          <w:lang w:eastAsia="en-AU"/>
        </w:rPr>
      </w:pPr>
      <w:r w:rsidRPr="000841B6">
        <w:rPr>
          <w:lang w:eastAsia="en-AU"/>
        </w:rPr>
        <w:t xml:space="preserve">[Pan shot of Cobourg Peninsula coastal shore] </w:t>
      </w:r>
    </w:p>
    <w:p w:rsidR="00C918B2" w:rsidRPr="000841B6" w:rsidRDefault="006433DD" w:rsidP="00C918B2">
      <w:pPr>
        <w:pStyle w:val="PlainText"/>
        <w:spacing w:after="200"/>
        <w:rPr>
          <w:rFonts w:ascii="Lato" w:hAnsi="Lato" w:cs="Courier New"/>
          <w:sz w:val="22"/>
          <w:szCs w:val="22"/>
        </w:rPr>
      </w:pPr>
      <w:r w:rsidRPr="000841B6">
        <w:rPr>
          <w:rFonts w:ascii="Lato" w:eastAsiaTheme="minorEastAsia" w:hAnsi="Lato" w:cs="Times New Roman"/>
          <w:b/>
          <w:iCs/>
          <w:sz w:val="22"/>
          <w:szCs w:val="22"/>
          <w:lang w:eastAsia="en-AU"/>
        </w:rPr>
        <w:t>Ranger Robbie Risk:</w:t>
      </w:r>
      <w:r w:rsidRPr="000841B6">
        <w:rPr>
          <w:rFonts w:ascii="Lato" w:eastAsiaTheme="minorEastAsia" w:hAnsi="Lato"/>
          <w:b/>
          <w:iCs/>
          <w:sz w:val="22"/>
          <w:szCs w:val="22"/>
          <w:lang w:eastAsia="en-AU"/>
        </w:rPr>
        <w:t xml:space="preserve"> </w:t>
      </w:r>
      <w:r w:rsidRPr="000841B6">
        <w:rPr>
          <w:rFonts w:ascii="Lato" w:hAnsi="Lato" w:cs="Courier New"/>
          <w:sz w:val="22"/>
          <w:szCs w:val="22"/>
        </w:rPr>
        <w:t xml:space="preserve">Cobourg National </w:t>
      </w:r>
      <w:r w:rsidRPr="000841B6">
        <w:rPr>
          <w:rFonts w:ascii="Lato" w:eastAsia="Calibri" w:hAnsi="Lato" w:cs="Times New Roman"/>
          <w:sz w:val="22"/>
          <w:szCs w:val="22"/>
          <w:lang w:eastAsia="en-AU"/>
        </w:rPr>
        <w:t>Park is a marine</w:t>
      </w:r>
      <w:r w:rsidRPr="000841B6">
        <w:rPr>
          <w:rFonts w:ascii="Lato" w:hAnsi="Lato" w:cs="Courier New"/>
          <w:sz w:val="22"/>
          <w:szCs w:val="22"/>
        </w:rPr>
        <w:t xml:space="preserve"> park as well, </w:t>
      </w:r>
      <w:r w:rsidR="00437B77" w:rsidRPr="000841B6">
        <w:rPr>
          <w:rFonts w:ascii="Lato" w:hAnsi="Lato" w:cs="Courier New"/>
          <w:sz w:val="22"/>
          <w:szCs w:val="22"/>
        </w:rPr>
        <w:t>so we</w:t>
      </w:r>
      <w:r w:rsidRPr="000841B6">
        <w:rPr>
          <w:rFonts w:ascii="Lato" w:hAnsi="Lato" w:cs="Courier New"/>
          <w:sz w:val="22"/>
          <w:szCs w:val="22"/>
        </w:rPr>
        <w:t xml:space="preserve"> work on land and off land like basically do a lot of vessel work.</w:t>
      </w:r>
    </w:p>
    <w:p w:rsidR="00C918B2" w:rsidRPr="000841B6" w:rsidRDefault="00C918B2" w:rsidP="00C918B2">
      <w:pPr>
        <w:pStyle w:val="PlainText"/>
        <w:spacing w:after="200"/>
        <w:rPr>
          <w:rFonts w:ascii="Lato" w:hAnsi="Lato" w:cs="Courier New"/>
          <w:sz w:val="22"/>
          <w:szCs w:val="22"/>
        </w:rPr>
      </w:pPr>
      <w:r w:rsidRPr="000841B6">
        <w:rPr>
          <w:rFonts w:ascii="Lato" w:hAnsi="Lato" w:cs="Courier New"/>
          <w:sz w:val="22"/>
          <w:szCs w:val="22"/>
        </w:rPr>
        <w:t xml:space="preserve">[Ranger Robbie and </w:t>
      </w:r>
      <w:proofErr w:type="spellStart"/>
      <w:r w:rsidRPr="000841B6">
        <w:rPr>
          <w:rFonts w:ascii="Lato" w:hAnsi="Lato" w:cs="Courier New"/>
          <w:sz w:val="22"/>
          <w:szCs w:val="22"/>
        </w:rPr>
        <w:t>Garig</w:t>
      </w:r>
      <w:proofErr w:type="spellEnd"/>
      <w:r w:rsidRPr="000841B6">
        <w:rPr>
          <w:rFonts w:ascii="Lato" w:hAnsi="Lato" w:cs="Courier New"/>
          <w:sz w:val="22"/>
          <w:szCs w:val="22"/>
        </w:rPr>
        <w:t xml:space="preserve"> driving boat]</w:t>
      </w:r>
    </w:p>
    <w:p w:rsidR="00FD2F26" w:rsidRPr="000841B6" w:rsidRDefault="00FD2F26" w:rsidP="00FD2F26">
      <w:pPr>
        <w:pStyle w:val="PlainText"/>
        <w:spacing w:after="200"/>
        <w:rPr>
          <w:rFonts w:ascii="Lato" w:hAnsi="Lato" w:cs="Courier New"/>
          <w:sz w:val="22"/>
          <w:szCs w:val="22"/>
        </w:rPr>
      </w:pPr>
      <w:r w:rsidRPr="000841B6">
        <w:rPr>
          <w:rFonts w:ascii="Lato" w:hAnsi="Lato" w:cs="Courier New"/>
          <w:b/>
          <w:sz w:val="22"/>
          <w:szCs w:val="22"/>
        </w:rPr>
        <w:t xml:space="preserve">Ranger Robbie Risk: </w:t>
      </w:r>
      <w:r w:rsidRPr="000841B6">
        <w:rPr>
          <w:rFonts w:ascii="Lato" w:hAnsi="Lato" w:cs="Courier New"/>
          <w:sz w:val="22"/>
          <w:szCs w:val="22"/>
        </w:rPr>
        <w:t>We sometimes get reports of ghost nets</w:t>
      </w:r>
      <w:r w:rsidR="00FF5D22">
        <w:rPr>
          <w:rFonts w:ascii="Lato" w:hAnsi="Lato" w:cs="Courier New"/>
          <w:sz w:val="22"/>
          <w:szCs w:val="22"/>
        </w:rPr>
        <w:t xml:space="preserve"> </w:t>
      </w:r>
      <w:r w:rsidRPr="000841B6">
        <w:rPr>
          <w:rFonts w:ascii="Lato" w:hAnsi="Lato" w:cs="Courier New"/>
          <w:sz w:val="22"/>
          <w:szCs w:val="22"/>
        </w:rPr>
        <w:t>and floating other big marine debris, this morning we had a report of a large ghost net but it was attached to a fairly big foam boy.</w:t>
      </w:r>
    </w:p>
    <w:p w:rsidR="00FD2F26" w:rsidRPr="000841B6" w:rsidRDefault="00FD2F26" w:rsidP="00FD2F26">
      <w:pPr>
        <w:pStyle w:val="PlainText"/>
        <w:spacing w:after="200"/>
        <w:rPr>
          <w:rFonts w:ascii="Lato" w:hAnsi="Lato" w:cs="Courier New"/>
          <w:sz w:val="22"/>
          <w:szCs w:val="22"/>
        </w:rPr>
      </w:pPr>
      <w:r w:rsidRPr="000841B6">
        <w:rPr>
          <w:rFonts w:ascii="Lato" w:hAnsi="Lato" w:cs="Courier New"/>
          <w:sz w:val="22"/>
          <w:szCs w:val="22"/>
        </w:rPr>
        <w:t xml:space="preserve">[Ranger Robbie and </w:t>
      </w:r>
      <w:proofErr w:type="spellStart"/>
      <w:r w:rsidRPr="000841B6">
        <w:rPr>
          <w:rFonts w:ascii="Lato" w:hAnsi="Lato" w:cs="Courier New"/>
          <w:sz w:val="22"/>
          <w:szCs w:val="22"/>
        </w:rPr>
        <w:t>Garig</w:t>
      </w:r>
      <w:proofErr w:type="spellEnd"/>
      <w:r w:rsidRPr="000841B6">
        <w:rPr>
          <w:rFonts w:ascii="Lato" w:hAnsi="Lato" w:cs="Courier New"/>
          <w:sz w:val="22"/>
          <w:szCs w:val="22"/>
        </w:rPr>
        <w:t xml:space="preserve"> </w:t>
      </w:r>
      <w:r w:rsidR="00505D43" w:rsidRPr="000841B6">
        <w:rPr>
          <w:rFonts w:ascii="Lato" w:hAnsi="Lato" w:cs="Courier New"/>
          <w:sz w:val="22"/>
          <w:szCs w:val="22"/>
        </w:rPr>
        <w:t>cleaning beach marine debris]</w:t>
      </w:r>
    </w:p>
    <w:p w:rsidR="008D4D21" w:rsidRDefault="00505D43" w:rsidP="008D4D21">
      <w:pPr>
        <w:pStyle w:val="PlainText"/>
        <w:spacing w:after="200"/>
        <w:rPr>
          <w:rFonts w:ascii="Lato" w:hAnsi="Lato" w:cs="Courier New"/>
          <w:sz w:val="22"/>
          <w:szCs w:val="22"/>
        </w:rPr>
      </w:pPr>
      <w:r w:rsidRPr="000841B6">
        <w:rPr>
          <w:rFonts w:ascii="Lato" w:hAnsi="Lato" w:cs="Courier New"/>
          <w:b/>
          <w:sz w:val="22"/>
          <w:szCs w:val="22"/>
        </w:rPr>
        <w:t xml:space="preserve">Ranger Robbie Risk: </w:t>
      </w:r>
      <w:r w:rsidRPr="000841B6">
        <w:rPr>
          <w:rFonts w:ascii="Lato" w:hAnsi="Lato" w:cs="Courier New"/>
          <w:sz w:val="22"/>
          <w:szCs w:val="22"/>
        </w:rPr>
        <w:t xml:space="preserve">It feels really good when we uh you know head out in the boat and cleaning up marine debris, you know especially um on the beaches itself, when we </w:t>
      </w:r>
      <w:proofErr w:type="spellStart"/>
      <w:r w:rsidRPr="000841B6">
        <w:rPr>
          <w:rFonts w:ascii="Lato" w:hAnsi="Lato" w:cs="Courier New"/>
          <w:sz w:val="22"/>
          <w:szCs w:val="22"/>
        </w:rPr>
        <w:t>clean up</w:t>
      </w:r>
      <w:proofErr w:type="spellEnd"/>
      <w:r w:rsidRPr="000841B6">
        <w:rPr>
          <w:rFonts w:ascii="Lato" w:hAnsi="Lato" w:cs="Courier New"/>
          <w:sz w:val="22"/>
          <w:szCs w:val="22"/>
        </w:rPr>
        <w:t xml:space="preserve"> we usually count how many bags we pick up, </w:t>
      </w:r>
    </w:p>
    <w:p w:rsidR="00505D43" w:rsidRPr="000841B6" w:rsidRDefault="00505D43" w:rsidP="008D4D21">
      <w:pPr>
        <w:pStyle w:val="PlainText"/>
        <w:spacing w:after="200"/>
        <w:rPr>
          <w:rFonts w:ascii="Lato" w:hAnsi="Lato" w:cs="Courier New"/>
          <w:sz w:val="22"/>
          <w:szCs w:val="22"/>
        </w:rPr>
      </w:pPr>
      <w:r w:rsidRPr="000841B6">
        <w:rPr>
          <w:rFonts w:ascii="Lato" w:hAnsi="Lato" w:cs="Courier New"/>
          <w:sz w:val="22"/>
          <w:szCs w:val="22"/>
        </w:rPr>
        <w:t>[Scenic shot of beach]</w:t>
      </w:r>
    </w:p>
    <w:p w:rsidR="00505D43" w:rsidRPr="000841B6" w:rsidRDefault="00505D43" w:rsidP="00505D43">
      <w:pPr>
        <w:pStyle w:val="PlainText"/>
        <w:rPr>
          <w:rFonts w:ascii="Lato" w:hAnsi="Lato" w:cs="Courier New"/>
          <w:sz w:val="22"/>
          <w:szCs w:val="22"/>
        </w:rPr>
      </w:pPr>
      <w:r w:rsidRPr="000841B6">
        <w:rPr>
          <w:rFonts w:ascii="Lato" w:hAnsi="Lato" w:cs="Courier New"/>
          <w:b/>
          <w:sz w:val="22"/>
          <w:szCs w:val="22"/>
        </w:rPr>
        <w:t xml:space="preserve">Ranger Robbie Risk: </w:t>
      </w:r>
      <w:r w:rsidRPr="000841B6">
        <w:rPr>
          <w:rFonts w:ascii="Lato" w:hAnsi="Lato" w:cs="Courier New"/>
          <w:sz w:val="22"/>
          <w:szCs w:val="22"/>
        </w:rPr>
        <w:t xml:space="preserve">we sort of bet on it you know we </w:t>
      </w:r>
      <w:r w:rsidR="00FF5D22">
        <w:rPr>
          <w:rFonts w:ascii="Lato" w:hAnsi="Lato" w:cs="Courier New"/>
          <w:sz w:val="22"/>
          <w:szCs w:val="22"/>
        </w:rPr>
        <w:t>picked you know I'll pick 10 up.</w:t>
      </w:r>
    </w:p>
    <w:p w:rsidR="00505D43" w:rsidRPr="000841B6" w:rsidRDefault="00FF5D22" w:rsidP="00505D43">
      <w:pPr>
        <w:pStyle w:val="PlainText"/>
        <w:spacing w:after="200"/>
        <w:rPr>
          <w:rFonts w:ascii="Lato" w:hAnsi="Lato" w:cs="Courier New"/>
          <w:sz w:val="22"/>
          <w:szCs w:val="22"/>
        </w:rPr>
      </w:pPr>
      <w:r w:rsidRPr="000841B6">
        <w:rPr>
          <w:rFonts w:ascii="Lato" w:hAnsi="Lato" w:cs="Courier New"/>
          <w:sz w:val="22"/>
          <w:szCs w:val="22"/>
        </w:rPr>
        <w:t>How</w:t>
      </w:r>
      <w:r w:rsidR="00505D43" w:rsidRPr="000841B6">
        <w:rPr>
          <w:rFonts w:ascii="Lato" w:hAnsi="Lato" w:cs="Courier New"/>
          <w:sz w:val="22"/>
          <w:szCs w:val="22"/>
        </w:rPr>
        <w:t xml:space="preserve"> many you pick up there</w:t>
      </w:r>
      <w:r>
        <w:rPr>
          <w:rFonts w:ascii="Lato" w:hAnsi="Lato" w:cs="Courier New"/>
          <w:sz w:val="22"/>
          <w:szCs w:val="22"/>
        </w:rPr>
        <w:t>,</w:t>
      </w:r>
      <w:r w:rsidR="00505D43" w:rsidRPr="000841B6">
        <w:rPr>
          <w:rFonts w:ascii="Lato" w:hAnsi="Lato" w:cs="Courier New"/>
          <w:sz w:val="22"/>
          <w:szCs w:val="22"/>
        </w:rPr>
        <w:t xml:space="preserve"> 14.</w:t>
      </w:r>
      <w:r>
        <w:rPr>
          <w:rFonts w:ascii="Lato" w:hAnsi="Lato" w:cs="Courier New"/>
          <w:sz w:val="22"/>
          <w:szCs w:val="22"/>
        </w:rPr>
        <w:t xml:space="preserve"> </w:t>
      </w:r>
      <w:r w:rsidR="00505D43" w:rsidRPr="000841B6">
        <w:rPr>
          <w:rFonts w:ascii="Lato" w:hAnsi="Lato" w:cs="Courier New"/>
          <w:sz w:val="22"/>
          <w:szCs w:val="22"/>
        </w:rPr>
        <w:t xml:space="preserve">I think Dylan’s got the most. </w:t>
      </w:r>
    </w:p>
    <w:p w:rsidR="00AA6D83" w:rsidRPr="000841B6" w:rsidRDefault="00AA6D83" w:rsidP="00505D43">
      <w:pPr>
        <w:pStyle w:val="PlainText"/>
        <w:spacing w:after="200"/>
        <w:rPr>
          <w:rFonts w:ascii="Lato" w:hAnsi="Lato" w:cs="Courier New"/>
          <w:sz w:val="22"/>
          <w:szCs w:val="22"/>
        </w:rPr>
      </w:pPr>
      <w:r w:rsidRPr="000841B6">
        <w:rPr>
          <w:rFonts w:ascii="Lato" w:hAnsi="Lato" w:cs="Courier New"/>
          <w:sz w:val="22"/>
          <w:szCs w:val="22"/>
        </w:rPr>
        <w:t>[Rangers talking with campers]</w:t>
      </w:r>
    </w:p>
    <w:p w:rsidR="00AA6D83" w:rsidRPr="000841B6" w:rsidRDefault="00AA6D83" w:rsidP="00AA6D83">
      <w:pPr>
        <w:pStyle w:val="PlainText"/>
        <w:spacing w:after="200"/>
        <w:rPr>
          <w:rFonts w:ascii="Lato" w:hAnsi="Lato" w:cs="Courier New"/>
          <w:sz w:val="22"/>
          <w:szCs w:val="22"/>
        </w:rPr>
      </w:pPr>
      <w:r w:rsidRPr="000841B6">
        <w:rPr>
          <w:rFonts w:ascii="Lato" w:hAnsi="Lato" w:cs="Courier New"/>
          <w:b/>
          <w:sz w:val="22"/>
          <w:szCs w:val="22"/>
        </w:rPr>
        <w:t xml:space="preserve">Ranger </w:t>
      </w:r>
      <w:proofErr w:type="spellStart"/>
      <w:r w:rsidR="00FF5D22" w:rsidRPr="000841B6">
        <w:rPr>
          <w:rFonts w:ascii="Lato" w:hAnsi="Lato"/>
          <w:b/>
          <w:sz w:val="22"/>
          <w:szCs w:val="22"/>
          <w:lang w:eastAsia="en-AU"/>
        </w:rPr>
        <w:t>Garig</w:t>
      </w:r>
      <w:proofErr w:type="spellEnd"/>
      <w:r w:rsidR="00FF5D22" w:rsidRPr="000841B6">
        <w:rPr>
          <w:rFonts w:ascii="Lato" w:hAnsi="Lato"/>
          <w:b/>
          <w:sz w:val="22"/>
          <w:szCs w:val="22"/>
          <w:lang w:eastAsia="en-AU"/>
        </w:rPr>
        <w:t xml:space="preserve"> </w:t>
      </w:r>
      <w:proofErr w:type="spellStart"/>
      <w:r w:rsidR="00FF5D22" w:rsidRPr="000841B6">
        <w:rPr>
          <w:rFonts w:ascii="Lato" w:hAnsi="Lato"/>
          <w:b/>
          <w:sz w:val="22"/>
          <w:szCs w:val="22"/>
          <w:lang w:eastAsia="en-AU"/>
        </w:rPr>
        <w:t>Gunak</w:t>
      </w:r>
      <w:proofErr w:type="spellEnd"/>
      <w:r w:rsidR="00FF5D22" w:rsidRPr="000841B6">
        <w:rPr>
          <w:rFonts w:ascii="Lato" w:hAnsi="Lato"/>
          <w:b/>
          <w:sz w:val="22"/>
          <w:szCs w:val="22"/>
          <w:lang w:eastAsia="en-AU"/>
        </w:rPr>
        <w:t xml:space="preserve"> </w:t>
      </w:r>
      <w:proofErr w:type="spellStart"/>
      <w:r w:rsidR="00FF5D22" w:rsidRPr="000841B6">
        <w:rPr>
          <w:rFonts w:ascii="Lato" w:hAnsi="Lato"/>
          <w:b/>
          <w:sz w:val="22"/>
          <w:szCs w:val="22"/>
          <w:lang w:eastAsia="en-AU"/>
        </w:rPr>
        <w:t>Barlu</w:t>
      </w:r>
      <w:proofErr w:type="spellEnd"/>
      <w:r w:rsidRPr="000841B6">
        <w:rPr>
          <w:rFonts w:ascii="Lato" w:hAnsi="Lato" w:cs="Courier New"/>
          <w:b/>
          <w:sz w:val="22"/>
          <w:szCs w:val="22"/>
        </w:rPr>
        <w:t xml:space="preserve">: </w:t>
      </w:r>
      <w:r w:rsidRPr="000841B6">
        <w:rPr>
          <w:rFonts w:ascii="Lato" w:hAnsi="Lato" w:cs="Courier New"/>
          <w:sz w:val="22"/>
          <w:szCs w:val="22"/>
        </w:rPr>
        <w:t>So</w:t>
      </w:r>
      <w:r w:rsidR="00FF5D22">
        <w:rPr>
          <w:rFonts w:ascii="Lato" w:hAnsi="Lato" w:cs="Courier New"/>
          <w:sz w:val="22"/>
          <w:szCs w:val="22"/>
        </w:rPr>
        <w:t xml:space="preserve"> we're back here at Black Point.</w:t>
      </w:r>
    </w:p>
    <w:p w:rsidR="00AA6D83" w:rsidRPr="000841B6" w:rsidRDefault="00AA6D83" w:rsidP="00AA6D83">
      <w:pPr>
        <w:pStyle w:val="PlainText"/>
        <w:spacing w:after="200"/>
        <w:rPr>
          <w:rFonts w:ascii="Lato" w:hAnsi="Lato" w:cs="Courier New"/>
          <w:sz w:val="22"/>
          <w:szCs w:val="22"/>
        </w:rPr>
      </w:pPr>
      <w:r w:rsidRPr="000841B6">
        <w:rPr>
          <w:rFonts w:ascii="Lato" w:hAnsi="Lato" w:cs="Courier New"/>
          <w:b/>
          <w:sz w:val="22"/>
          <w:szCs w:val="22"/>
        </w:rPr>
        <w:t xml:space="preserve">Ranger Robbie Risk: </w:t>
      </w:r>
      <w:r w:rsidRPr="000841B6">
        <w:rPr>
          <w:rFonts w:ascii="Lato" w:hAnsi="Lato" w:cs="Courier New"/>
          <w:sz w:val="22"/>
          <w:szCs w:val="22"/>
        </w:rPr>
        <w:t>So you've got to be quite careful when you are walking around the fork shore, around those rocky areas</w:t>
      </w:r>
      <w:r w:rsidR="00591618">
        <w:rPr>
          <w:rFonts w:ascii="Lato" w:hAnsi="Lato" w:cs="Courier New"/>
          <w:sz w:val="22"/>
          <w:szCs w:val="22"/>
        </w:rPr>
        <w:t>. Y</w:t>
      </w:r>
      <w:r w:rsidRPr="000841B6">
        <w:rPr>
          <w:rFonts w:ascii="Lato" w:hAnsi="Lato" w:cs="Courier New"/>
          <w:sz w:val="22"/>
          <w:szCs w:val="22"/>
        </w:rPr>
        <w:t>ou do a lot of new arrival check-ins</w:t>
      </w:r>
      <w:r w:rsidR="0088020E" w:rsidRPr="000841B6">
        <w:rPr>
          <w:rFonts w:ascii="Lato" w:hAnsi="Lato" w:cs="Courier New"/>
          <w:sz w:val="22"/>
          <w:szCs w:val="22"/>
        </w:rPr>
        <w:t>,</w:t>
      </w:r>
    </w:p>
    <w:p w:rsidR="0088020E" w:rsidRPr="000841B6" w:rsidRDefault="0088020E" w:rsidP="00AA6D83">
      <w:pPr>
        <w:pStyle w:val="PlainText"/>
        <w:spacing w:after="200"/>
        <w:rPr>
          <w:rFonts w:ascii="Lato" w:hAnsi="Lato" w:cs="Courier New"/>
          <w:sz w:val="22"/>
          <w:szCs w:val="22"/>
        </w:rPr>
      </w:pPr>
      <w:r w:rsidRPr="000841B6">
        <w:rPr>
          <w:rFonts w:ascii="Lato" w:hAnsi="Lato" w:cs="Courier New"/>
          <w:sz w:val="22"/>
          <w:szCs w:val="22"/>
        </w:rPr>
        <w:lastRenderedPageBreak/>
        <w:t xml:space="preserve">[Ranger </w:t>
      </w:r>
      <w:proofErr w:type="spellStart"/>
      <w:r w:rsidRPr="000841B6">
        <w:rPr>
          <w:rFonts w:ascii="Lato" w:hAnsi="Lato" w:cs="Courier New"/>
          <w:sz w:val="22"/>
          <w:szCs w:val="22"/>
        </w:rPr>
        <w:t>Garig</w:t>
      </w:r>
      <w:proofErr w:type="spellEnd"/>
      <w:r w:rsidRPr="000841B6">
        <w:rPr>
          <w:rFonts w:ascii="Lato" w:hAnsi="Lato" w:cs="Courier New"/>
          <w:sz w:val="22"/>
          <w:szCs w:val="22"/>
        </w:rPr>
        <w:t xml:space="preserve"> communicating with camper and pointing at map] </w:t>
      </w:r>
    </w:p>
    <w:p w:rsidR="0088020E" w:rsidRPr="000841B6" w:rsidRDefault="0088020E" w:rsidP="0088020E">
      <w:pPr>
        <w:pStyle w:val="PlainText"/>
        <w:spacing w:after="200"/>
        <w:rPr>
          <w:rFonts w:ascii="Lato" w:hAnsi="Lato" w:cs="Courier New"/>
          <w:sz w:val="22"/>
          <w:szCs w:val="22"/>
        </w:rPr>
      </w:pPr>
      <w:r w:rsidRPr="000841B6">
        <w:rPr>
          <w:rFonts w:ascii="Lato" w:hAnsi="Lato" w:cs="Courier New"/>
          <w:b/>
          <w:sz w:val="22"/>
          <w:szCs w:val="22"/>
        </w:rPr>
        <w:t xml:space="preserve">Ranger Robbie Risk: </w:t>
      </w:r>
      <w:r w:rsidRPr="000841B6">
        <w:rPr>
          <w:rFonts w:ascii="Lato" w:hAnsi="Lato" w:cs="Courier New"/>
          <w:sz w:val="22"/>
          <w:szCs w:val="22"/>
        </w:rPr>
        <w:t>a bit of a briefing on what you can and cannot do here.</w:t>
      </w:r>
    </w:p>
    <w:p w:rsidR="00AA6D83" w:rsidRPr="000841B6" w:rsidRDefault="0088020E" w:rsidP="0088020E">
      <w:pPr>
        <w:pStyle w:val="PlainText"/>
        <w:spacing w:after="200"/>
        <w:rPr>
          <w:rFonts w:ascii="Lato" w:hAnsi="Lato" w:cs="Courier New"/>
          <w:sz w:val="22"/>
          <w:szCs w:val="22"/>
        </w:rPr>
      </w:pPr>
      <w:r w:rsidRPr="000841B6">
        <w:rPr>
          <w:rFonts w:ascii="Lato" w:hAnsi="Lato" w:cs="Courier New"/>
          <w:sz w:val="22"/>
          <w:szCs w:val="22"/>
        </w:rPr>
        <w:t>[</w:t>
      </w:r>
      <w:r w:rsidR="00AA6D83" w:rsidRPr="000841B6">
        <w:rPr>
          <w:rFonts w:ascii="Lato" w:hAnsi="Lato" w:cs="Courier New"/>
          <w:sz w:val="22"/>
          <w:szCs w:val="22"/>
        </w:rPr>
        <w:t>Centre screen: Ranger Robbie]</w:t>
      </w:r>
    </w:p>
    <w:p w:rsidR="0088020E" w:rsidRPr="000841B6" w:rsidRDefault="0088020E" w:rsidP="007E3E31">
      <w:pPr>
        <w:pStyle w:val="PlainText"/>
        <w:spacing w:after="200"/>
        <w:rPr>
          <w:rFonts w:ascii="Lato" w:hAnsi="Lato" w:cs="Courier New"/>
          <w:sz w:val="22"/>
          <w:szCs w:val="22"/>
        </w:rPr>
      </w:pPr>
      <w:r w:rsidRPr="000841B6">
        <w:rPr>
          <w:rFonts w:ascii="Lato" w:hAnsi="Lato" w:cs="Courier New"/>
          <w:b/>
          <w:sz w:val="22"/>
          <w:szCs w:val="22"/>
        </w:rPr>
        <w:t xml:space="preserve">Ranger Robbie Risk: </w:t>
      </w:r>
      <w:r w:rsidRPr="000841B6">
        <w:rPr>
          <w:rFonts w:ascii="Lato" w:hAnsi="Lato" w:cs="Courier New"/>
          <w:sz w:val="22"/>
          <w:szCs w:val="22"/>
        </w:rPr>
        <w:t>The dangers that lurk in the waters and on the land as well such as crocodiles um and snakes.</w:t>
      </w:r>
    </w:p>
    <w:p w:rsidR="0088020E" w:rsidRPr="000841B6" w:rsidRDefault="0088020E" w:rsidP="007E3E31">
      <w:pPr>
        <w:pStyle w:val="PlainText"/>
        <w:spacing w:after="200"/>
        <w:rPr>
          <w:rFonts w:ascii="Lato" w:hAnsi="Lato" w:cs="Courier New"/>
          <w:sz w:val="22"/>
          <w:szCs w:val="22"/>
        </w:rPr>
      </w:pPr>
      <w:r w:rsidRPr="000841B6">
        <w:rPr>
          <w:rFonts w:ascii="Lato" w:hAnsi="Lato" w:cs="Courier New"/>
          <w:sz w:val="22"/>
          <w:szCs w:val="22"/>
        </w:rPr>
        <w:t>[</w:t>
      </w:r>
      <w:r w:rsidR="007E3E31" w:rsidRPr="000841B6">
        <w:rPr>
          <w:rFonts w:ascii="Lato" w:hAnsi="Lato" w:cs="Courier New"/>
          <w:sz w:val="22"/>
          <w:szCs w:val="22"/>
        </w:rPr>
        <w:t>Scenic shots of coast and warning signs]</w:t>
      </w:r>
    </w:p>
    <w:p w:rsidR="007E3E31" w:rsidRPr="000841B6" w:rsidRDefault="007E3E31" w:rsidP="00FF5D22">
      <w:pPr>
        <w:pStyle w:val="PlainText"/>
        <w:spacing w:after="200"/>
        <w:rPr>
          <w:rFonts w:ascii="Lato" w:hAnsi="Lato" w:cs="Courier New"/>
          <w:sz w:val="22"/>
          <w:szCs w:val="22"/>
        </w:rPr>
      </w:pPr>
      <w:r w:rsidRPr="000841B6">
        <w:rPr>
          <w:rFonts w:ascii="Lato" w:hAnsi="Lato" w:cs="Courier New"/>
          <w:b/>
          <w:sz w:val="22"/>
          <w:szCs w:val="22"/>
        </w:rPr>
        <w:t xml:space="preserve">Ranger Robbie Risk: </w:t>
      </w:r>
      <w:r w:rsidRPr="000841B6">
        <w:rPr>
          <w:rFonts w:ascii="Lato" w:hAnsi="Lato" w:cs="Courier New"/>
          <w:sz w:val="22"/>
          <w:szCs w:val="22"/>
        </w:rPr>
        <w:t>Want to go for a swim yeah sure yeah you can't go swimming here at all because of the crocodiles and you can see some crocs here.</w:t>
      </w:r>
    </w:p>
    <w:p w:rsidR="007E3E31" w:rsidRPr="000841B6" w:rsidRDefault="007E3E31" w:rsidP="007E3E31">
      <w:pPr>
        <w:pStyle w:val="PlainText"/>
        <w:spacing w:after="200"/>
        <w:rPr>
          <w:rFonts w:ascii="Lato" w:hAnsi="Lato" w:cs="Courier New"/>
          <w:sz w:val="22"/>
          <w:szCs w:val="22"/>
        </w:rPr>
      </w:pPr>
      <w:r w:rsidRPr="000841B6">
        <w:rPr>
          <w:rFonts w:ascii="Lato" w:hAnsi="Lato" w:cs="Courier New"/>
          <w:sz w:val="22"/>
          <w:szCs w:val="22"/>
        </w:rPr>
        <w:t xml:space="preserve">[Rangers Robbie and </w:t>
      </w:r>
      <w:proofErr w:type="spellStart"/>
      <w:r w:rsidRPr="000841B6">
        <w:rPr>
          <w:rFonts w:ascii="Lato" w:hAnsi="Lato" w:cs="Courier New"/>
          <w:sz w:val="22"/>
          <w:szCs w:val="22"/>
        </w:rPr>
        <w:t>Garig</w:t>
      </w:r>
      <w:proofErr w:type="spellEnd"/>
      <w:r w:rsidRPr="000841B6">
        <w:rPr>
          <w:rFonts w:ascii="Lato" w:hAnsi="Lato" w:cs="Courier New"/>
          <w:sz w:val="22"/>
          <w:szCs w:val="22"/>
        </w:rPr>
        <w:t xml:space="preserve"> travelling in work vehicle]</w:t>
      </w:r>
    </w:p>
    <w:p w:rsidR="007E3E31" w:rsidRPr="000841B6" w:rsidRDefault="007E3E31" w:rsidP="007E3E31">
      <w:pPr>
        <w:pStyle w:val="PlainText"/>
        <w:spacing w:after="200"/>
        <w:rPr>
          <w:rFonts w:ascii="Lato" w:hAnsi="Lato" w:cs="Courier New"/>
          <w:sz w:val="22"/>
          <w:szCs w:val="22"/>
        </w:rPr>
      </w:pPr>
      <w:r w:rsidRPr="000841B6">
        <w:rPr>
          <w:rFonts w:ascii="Lato" w:hAnsi="Lato" w:cs="Courier New"/>
          <w:b/>
          <w:sz w:val="22"/>
          <w:szCs w:val="22"/>
        </w:rPr>
        <w:t xml:space="preserve">Ranger </w:t>
      </w:r>
      <w:proofErr w:type="spellStart"/>
      <w:r w:rsidRPr="000841B6">
        <w:rPr>
          <w:rFonts w:ascii="Lato" w:hAnsi="Lato"/>
          <w:b/>
          <w:sz w:val="22"/>
          <w:szCs w:val="22"/>
          <w:lang w:eastAsia="en-AU"/>
        </w:rPr>
        <w:t>Garig</w:t>
      </w:r>
      <w:proofErr w:type="spellEnd"/>
      <w:r w:rsidRPr="000841B6">
        <w:rPr>
          <w:rFonts w:ascii="Lato" w:hAnsi="Lato"/>
          <w:b/>
          <w:sz w:val="22"/>
          <w:szCs w:val="22"/>
          <w:lang w:eastAsia="en-AU"/>
        </w:rPr>
        <w:t xml:space="preserve"> </w:t>
      </w:r>
      <w:proofErr w:type="spellStart"/>
      <w:r w:rsidRPr="000841B6">
        <w:rPr>
          <w:rFonts w:ascii="Lato" w:hAnsi="Lato"/>
          <w:b/>
          <w:sz w:val="22"/>
          <w:szCs w:val="22"/>
          <w:lang w:eastAsia="en-AU"/>
        </w:rPr>
        <w:t>Gunak</w:t>
      </w:r>
      <w:proofErr w:type="spellEnd"/>
      <w:r w:rsidRPr="000841B6">
        <w:rPr>
          <w:rFonts w:ascii="Lato" w:hAnsi="Lato"/>
          <w:b/>
          <w:sz w:val="22"/>
          <w:szCs w:val="22"/>
          <w:lang w:eastAsia="en-AU"/>
        </w:rPr>
        <w:t xml:space="preserve"> </w:t>
      </w:r>
      <w:proofErr w:type="spellStart"/>
      <w:r w:rsidRPr="000841B6">
        <w:rPr>
          <w:rFonts w:ascii="Lato" w:hAnsi="Lato"/>
          <w:b/>
          <w:sz w:val="22"/>
          <w:szCs w:val="22"/>
          <w:lang w:eastAsia="en-AU"/>
        </w:rPr>
        <w:t>Barlu</w:t>
      </w:r>
      <w:proofErr w:type="spellEnd"/>
      <w:r w:rsidRPr="000841B6">
        <w:rPr>
          <w:rFonts w:ascii="Lato" w:hAnsi="Lato" w:cs="Courier New"/>
          <w:b/>
          <w:sz w:val="22"/>
          <w:szCs w:val="22"/>
        </w:rPr>
        <w:t xml:space="preserve">: </w:t>
      </w:r>
      <w:r w:rsidRPr="000841B6">
        <w:rPr>
          <w:rFonts w:ascii="Lato" w:hAnsi="Lato" w:cs="Courier New"/>
          <w:sz w:val="22"/>
          <w:szCs w:val="22"/>
        </w:rPr>
        <w:t xml:space="preserve">The burning that's the main one you know, rejuvenate all the new shoots and all the trees and bring back all the native animals the wallabies you know give them new food. </w:t>
      </w:r>
    </w:p>
    <w:p w:rsidR="007E3E31" w:rsidRPr="000841B6" w:rsidRDefault="007E3E31" w:rsidP="007E3E31">
      <w:pPr>
        <w:pStyle w:val="PlainText"/>
        <w:spacing w:after="200"/>
        <w:rPr>
          <w:rFonts w:ascii="Lato" w:hAnsi="Lato" w:cs="Courier New"/>
          <w:sz w:val="22"/>
          <w:szCs w:val="22"/>
        </w:rPr>
      </w:pPr>
      <w:r w:rsidRPr="000841B6">
        <w:rPr>
          <w:rFonts w:ascii="Lato" w:hAnsi="Lato" w:cs="Courier New"/>
          <w:sz w:val="22"/>
          <w:szCs w:val="22"/>
        </w:rPr>
        <w:t xml:space="preserve">[Rangers Robbie and </w:t>
      </w:r>
      <w:proofErr w:type="spellStart"/>
      <w:r w:rsidRPr="000841B6">
        <w:rPr>
          <w:rFonts w:ascii="Lato" w:hAnsi="Lato" w:cs="Courier New"/>
          <w:sz w:val="22"/>
          <w:szCs w:val="22"/>
        </w:rPr>
        <w:t>Garig</w:t>
      </w:r>
      <w:proofErr w:type="spellEnd"/>
      <w:r w:rsidRPr="000841B6">
        <w:rPr>
          <w:rFonts w:ascii="Lato" w:hAnsi="Lato" w:cs="Courier New"/>
          <w:sz w:val="22"/>
          <w:szCs w:val="22"/>
        </w:rPr>
        <w:t xml:space="preserve"> patrolling bush land, monitoring trap]</w:t>
      </w:r>
    </w:p>
    <w:p w:rsidR="00B6168E" w:rsidRPr="000841B6" w:rsidRDefault="007E3E31" w:rsidP="00B6168E">
      <w:pPr>
        <w:pStyle w:val="PlainText"/>
        <w:spacing w:after="200"/>
        <w:rPr>
          <w:rFonts w:ascii="Lato" w:hAnsi="Lato" w:cs="Courier New"/>
          <w:sz w:val="22"/>
          <w:szCs w:val="22"/>
        </w:rPr>
      </w:pPr>
      <w:r w:rsidRPr="000841B6">
        <w:rPr>
          <w:rFonts w:ascii="Lato" w:hAnsi="Lato" w:cs="Courier New"/>
          <w:b/>
          <w:sz w:val="22"/>
          <w:szCs w:val="22"/>
        </w:rPr>
        <w:t xml:space="preserve">Ranger </w:t>
      </w:r>
      <w:proofErr w:type="spellStart"/>
      <w:r w:rsidRPr="000841B6">
        <w:rPr>
          <w:rFonts w:ascii="Lato" w:hAnsi="Lato" w:cs="Courier New"/>
          <w:b/>
          <w:sz w:val="22"/>
          <w:szCs w:val="22"/>
        </w:rPr>
        <w:t>Garig</w:t>
      </w:r>
      <w:proofErr w:type="spellEnd"/>
      <w:r w:rsidRPr="000841B6">
        <w:rPr>
          <w:rFonts w:ascii="Lato" w:hAnsi="Lato" w:cs="Courier New"/>
          <w:b/>
          <w:sz w:val="22"/>
          <w:szCs w:val="22"/>
        </w:rPr>
        <w:t xml:space="preserve"> </w:t>
      </w:r>
      <w:proofErr w:type="spellStart"/>
      <w:r w:rsidRPr="000841B6">
        <w:rPr>
          <w:rFonts w:ascii="Lato" w:hAnsi="Lato" w:cs="Courier New"/>
          <w:b/>
          <w:sz w:val="22"/>
          <w:szCs w:val="22"/>
        </w:rPr>
        <w:t>Gunak</w:t>
      </w:r>
      <w:proofErr w:type="spellEnd"/>
      <w:r w:rsidRPr="000841B6">
        <w:rPr>
          <w:rFonts w:ascii="Lato" w:hAnsi="Lato" w:cs="Courier New"/>
          <w:b/>
          <w:sz w:val="22"/>
          <w:szCs w:val="22"/>
        </w:rPr>
        <w:t xml:space="preserve"> </w:t>
      </w:r>
      <w:proofErr w:type="spellStart"/>
      <w:r w:rsidRPr="000841B6">
        <w:rPr>
          <w:rFonts w:ascii="Lato" w:hAnsi="Lato" w:cs="Courier New"/>
          <w:b/>
          <w:sz w:val="22"/>
          <w:szCs w:val="22"/>
        </w:rPr>
        <w:t>Barlu</w:t>
      </w:r>
      <w:proofErr w:type="spellEnd"/>
      <w:r w:rsidRPr="000841B6">
        <w:rPr>
          <w:rFonts w:ascii="Lato" w:hAnsi="Lato" w:cs="Courier New"/>
          <w:sz w:val="22"/>
          <w:szCs w:val="22"/>
        </w:rPr>
        <w:t>: You know you know we learn off each other just day-to-day tasks activities, hunting techniques with</w:t>
      </w:r>
      <w:r w:rsidR="00B6168E" w:rsidRPr="000841B6">
        <w:rPr>
          <w:rFonts w:ascii="Lato" w:hAnsi="Lato" w:cs="Courier New"/>
          <w:sz w:val="22"/>
          <w:szCs w:val="22"/>
        </w:rPr>
        <w:t xml:space="preserve"> the </w:t>
      </w:r>
      <w:proofErr w:type="spellStart"/>
      <w:r w:rsidR="00B6168E" w:rsidRPr="000841B6">
        <w:rPr>
          <w:rFonts w:ascii="Lato" w:hAnsi="Lato" w:cs="Courier New"/>
          <w:sz w:val="22"/>
          <w:szCs w:val="22"/>
        </w:rPr>
        <w:t>ferals</w:t>
      </w:r>
      <w:proofErr w:type="spellEnd"/>
      <w:r w:rsidR="00B6168E" w:rsidRPr="000841B6">
        <w:rPr>
          <w:rFonts w:ascii="Lato" w:hAnsi="Lato" w:cs="Courier New"/>
          <w:sz w:val="22"/>
          <w:szCs w:val="22"/>
        </w:rPr>
        <w:t>, you know survey monitoring the uh the swamps.</w:t>
      </w:r>
    </w:p>
    <w:p w:rsidR="00B6168E" w:rsidRPr="000841B6" w:rsidRDefault="00B6168E" w:rsidP="00B6168E">
      <w:pPr>
        <w:pStyle w:val="PlainText"/>
        <w:spacing w:after="200"/>
        <w:rPr>
          <w:rFonts w:ascii="Lato" w:hAnsi="Lato" w:cs="Courier New"/>
          <w:sz w:val="22"/>
          <w:szCs w:val="22"/>
        </w:rPr>
      </w:pPr>
      <w:r w:rsidRPr="000841B6">
        <w:rPr>
          <w:rFonts w:ascii="Lato" w:hAnsi="Lato" w:cs="Courier New"/>
          <w:sz w:val="22"/>
          <w:szCs w:val="22"/>
        </w:rPr>
        <w:t>[Scenic shots of Cobo</w:t>
      </w:r>
      <w:r w:rsidR="00591618">
        <w:rPr>
          <w:rFonts w:ascii="Lato" w:hAnsi="Lato" w:cs="Courier New"/>
          <w:sz w:val="22"/>
          <w:szCs w:val="22"/>
        </w:rPr>
        <w:t>u</w:t>
      </w:r>
      <w:r w:rsidRPr="000841B6">
        <w:rPr>
          <w:rFonts w:ascii="Lato" w:hAnsi="Lato" w:cs="Courier New"/>
          <w:sz w:val="22"/>
          <w:szCs w:val="22"/>
        </w:rPr>
        <w:t>rg Peninsula]</w:t>
      </w:r>
    </w:p>
    <w:p w:rsidR="00B6168E" w:rsidRPr="000841B6" w:rsidRDefault="00B6168E" w:rsidP="00B6168E">
      <w:pPr>
        <w:pStyle w:val="PlainText"/>
        <w:spacing w:after="200"/>
        <w:rPr>
          <w:rFonts w:ascii="Lato" w:hAnsi="Lato" w:cs="Courier New"/>
          <w:sz w:val="22"/>
          <w:szCs w:val="22"/>
        </w:rPr>
      </w:pPr>
      <w:r w:rsidRPr="000841B6">
        <w:rPr>
          <w:rFonts w:ascii="Lato" w:hAnsi="Lato" w:cs="Courier New"/>
          <w:b/>
          <w:sz w:val="22"/>
          <w:szCs w:val="22"/>
        </w:rPr>
        <w:t xml:space="preserve">Ranger </w:t>
      </w:r>
      <w:proofErr w:type="spellStart"/>
      <w:r w:rsidRPr="000841B6">
        <w:rPr>
          <w:rFonts w:ascii="Lato" w:hAnsi="Lato" w:cs="Courier New"/>
          <w:b/>
          <w:sz w:val="22"/>
          <w:szCs w:val="22"/>
        </w:rPr>
        <w:t>Garig</w:t>
      </w:r>
      <w:proofErr w:type="spellEnd"/>
      <w:r w:rsidRPr="000841B6">
        <w:rPr>
          <w:rFonts w:ascii="Lato" w:hAnsi="Lato" w:cs="Courier New"/>
          <w:b/>
          <w:sz w:val="22"/>
          <w:szCs w:val="22"/>
        </w:rPr>
        <w:t xml:space="preserve"> </w:t>
      </w:r>
      <w:proofErr w:type="spellStart"/>
      <w:r w:rsidRPr="000841B6">
        <w:rPr>
          <w:rFonts w:ascii="Lato" w:hAnsi="Lato" w:cs="Courier New"/>
          <w:b/>
          <w:sz w:val="22"/>
          <w:szCs w:val="22"/>
        </w:rPr>
        <w:t>Gunak</w:t>
      </w:r>
      <w:proofErr w:type="spellEnd"/>
      <w:r w:rsidRPr="000841B6">
        <w:rPr>
          <w:rFonts w:ascii="Lato" w:hAnsi="Lato" w:cs="Courier New"/>
          <w:b/>
          <w:sz w:val="22"/>
          <w:szCs w:val="22"/>
        </w:rPr>
        <w:t xml:space="preserve"> </w:t>
      </w:r>
      <w:proofErr w:type="spellStart"/>
      <w:r w:rsidRPr="000841B6">
        <w:rPr>
          <w:rFonts w:ascii="Lato" w:hAnsi="Lato" w:cs="Courier New"/>
          <w:b/>
          <w:sz w:val="22"/>
          <w:szCs w:val="22"/>
        </w:rPr>
        <w:t>Barlu</w:t>
      </w:r>
      <w:proofErr w:type="spellEnd"/>
      <w:r w:rsidRPr="000841B6">
        <w:rPr>
          <w:rFonts w:ascii="Lato" w:hAnsi="Lato" w:cs="Courier New"/>
          <w:sz w:val="22"/>
          <w:szCs w:val="22"/>
        </w:rPr>
        <w:t>: Looking after the country like what our ancestors did long time ago.</w:t>
      </w:r>
    </w:p>
    <w:p w:rsidR="00001029" w:rsidRPr="000841B6" w:rsidRDefault="00B6168E" w:rsidP="00001029">
      <w:pPr>
        <w:pStyle w:val="PlainText"/>
        <w:spacing w:after="200"/>
        <w:rPr>
          <w:rFonts w:ascii="Lato" w:hAnsi="Lato" w:cs="Courier New"/>
          <w:sz w:val="22"/>
          <w:szCs w:val="22"/>
        </w:rPr>
      </w:pPr>
      <w:r w:rsidRPr="000841B6">
        <w:rPr>
          <w:rFonts w:ascii="Lato" w:hAnsi="Lato" w:cs="Courier New"/>
          <w:b/>
          <w:sz w:val="22"/>
          <w:szCs w:val="22"/>
        </w:rPr>
        <w:t xml:space="preserve">Ranger </w:t>
      </w:r>
      <w:r w:rsidR="00001029" w:rsidRPr="000841B6">
        <w:rPr>
          <w:rFonts w:ascii="Lato" w:hAnsi="Lato" w:cs="Courier New"/>
          <w:b/>
          <w:sz w:val="22"/>
          <w:szCs w:val="22"/>
        </w:rPr>
        <w:t>Robbie Risk</w:t>
      </w:r>
      <w:r w:rsidRPr="000841B6">
        <w:rPr>
          <w:rFonts w:ascii="Lato" w:hAnsi="Lato" w:cs="Courier New"/>
          <w:b/>
          <w:sz w:val="22"/>
          <w:szCs w:val="22"/>
        </w:rPr>
        <w:t>:</w:t>
      </w:r>
      <w:r w:rsidR="00001029" w:rsidRPr="000841B6">
        <w:rPr>
          <w:rFonts w:ascii="Lato" w:hAnsi="Lato" w:cs="Courier New"/>
          <w:sz w:val="22"/>
          <w:szCs w:val="22"/>
        </w:rPr>
        <w:t xml:space="preserve"> We have the park six months of the year in the wet season to ourselves, so we do a lot of beach patrols and you know looking at turtle surveys.</w:t>
      </w:r>
    </w:p>
    <w:p w:rsidR="00001029" w:rsidRPr="000841B6" w:rsidRDefault="00001029" w:rsidP="00001029">
      <w:pPr>
        <w:pStyle w:val="PlainText"/>
        <w:spacing w:after="200"/>
        <w:rPr>
          <w:rFonts w:ascii="Lato" w:hAnsi="Lato" w:cs="Courier New"/>
          <w:sz w:val="22"/>
          <w:szCs w:val="22"/>
        </w:rPr>
      </w:pPr>
      <w:r w:rsidRPr="000841B6">
        <w:rPr>
          <w:rFonts w:ascii="Lato" w:hAnsi="Lato" w:cs="Courier New"/>
          <w:sz w:val="22"/>
          <w:szCs w:val="22"/>
        </w:rPr>
        <w:t xml:space="preserve">[Centre screen: Ranger </w:t>
      </w:r>
      <w:proofErr w:type="spellStart"/>
      <w:r w:rsidRPr="000841B6">
        <w:rPr>
          <w:rFonts w:ascii="Lato" w:hAnsi="Lato" w:cs="Courier New"/>
          <w:sz w:val="22"/>
          <w:szCs w:val="22"/>
        </w:rPr>
        <w:t>Garig</w:t>
      </w:r>
      <w:proofErr w:type="spellEnd"/>
      <w:r w:rsidRPr="000841B6">
        <w:rPr>
          <w:rFonts w:ascii="Lato" w:hAnsi="Lato" w:cs="Courier New"/>
          <w:sz w:val="22"/>
          <w:szCs w:val="22"/>
        </w:rPr>
        <w:t>]</w:t>
      </w:r>
    </w:p>
    <w:p w:rsidR="00001029" w:rsidRPr="00FF5D22" w:rsidRDefault="00001029" w:rsidP="00FF5D22">
      <w:pPr>
        <w:pStyle w:val="PlainText"/>
        <w:spacing w:after="200"/>
        <w:rPr>
          <w:rFonts w:ascii="Lato" w:hAnsi="Lato" w:cs="Courier New"/>
          <w:sz w:val="22"/>
          <w:szCs w:val="22"/>
        </w:rPr>
      </w:pPr>
      <w:r w:rsidRPr="000841B6">
        <w:rPr>
          <w:rFonts w:ascii="Lato" w:hAnsi="Lato" w:cs="Courier New"/>
          <w:b/>
          <w:sz w:val="22"/>
          <w:szCs w:val="22"/>
        </w:rPr>
        <w:t xml:space="preserve">Ranger </w:t>
      </w:r>
      <w:proofErr w:type="spellStart"/>
      <w:r w:rsidRPr="000841B6">
        <w:rPr>
          <w:rFonts w:ascii="Lato" w:hAnsi="Lato" w:cs="Courier New"/>
          <w:b/>
          <w:sz w:val="22"/>
          <w:szCs w:val="22"/>
        </w:rPr>
        <w:t>Garig</w:t>
      </w:r>
      <w:proofErr w:type="spellEnd"/>
      <w:r w:rsidRPr="000841B6">
        <w:rPr>
          <w:rFonts w:ascii="Lato" w:hAnsi="Lato" w:cs="Courier New"/>
          <w:b/>
          <w:sz w:val="22"/>
          <w:szCs w:val="22"/>
        </w:rPr>
        <w:t xml:space="preserve"> </w:t>
      </w:r>
      <w:proofErr w:type="spellStart"/>
      <w:r w:rsidRPr="000841B6">
        <w:rPr>
          <w:rFonts w:ascii="Lato" w:hAnsi="Lato" w:cs="Courier New"/>
          <w:b/>
          <w:sz w:val="22"/>
          <w:szCs w:val="22"/>
        </w:rPr>
        <w:t>Gunak</w:t>
      </w:r>
      <w:proofErr w:type="spellEnd"/>
      <w:r w:rsidRPr="000841B6">
        <w:rPr>
          <w:rFonts w:ascii="Lato" w:hAnsi="Lato" w:cs="Courier New"/>
          <w:b/>
          <w:sz w:val="22"/>
          <w:szCs w:val="22"/>
        </w:rPr>
        <w:t xml:space="preserve"> </w:t>
      </w:r>
      <w:proofErr w:type="spellStart"/>
      <w:r w:rsidRPr="000841B6">
        <w:rPr>
          <w:rFonts w:ascii="Lato" w:hAnsi="Lato" w:cs="Courier New"/>
          <w:b/>
          <w:sz w:val="22"/>
          <w:szCs w:val="22"/>
        </w:rPr>
        <w:t>Barlu</w:t>
      </w:r>
      <w:proofErr w:type="spellEnd"/>
      <w:r w:rsidRPr="000841B6">
        <w:rPr>
          <w:rFonts w:ascii="Lato" w:hAnsi="Lato" w:cs="Courier New"/>
          <w:sz w:val="22"/>
          <w:szCs w:val="22"/>
        </w:rPr>
        <w:t xml:space="preserve">: I don't think there's really any bad thing about being a ranger you know, you know we looked at a job description and I know what you're in for really. You know signed up for it so. </w:t>
      </w:r>
    </w:p>
    <w:p w:rsidR="00001029" w:rsidRPr="000841B6" w:rsidRDefault="00001029" w:rsidP="00001029">
      <w:pPr>
        <w:pStyle w:val="PlainText"/>
        <w:rPr>
          <w:rFonts w:ascii="Lato" w:hAnsi="Lato" w:cs="Courier New"/>
          <w:sz w:val="22"/>
          <w:szCs w:val="22"/>
        </w:rPr>
      </w:pPr>
      <w:r w:rsidRPr="000841B6">
        <w:rPr>
          <w:rFonts w:ascii="Lato" w:hAnsi="Lato" w:cs="Courier New"/>
          <w:sz w:val="22"/>
          <w:szCs w:val="22"/>
        </w:rPr>
        <w:t xml:space="preserve">[Rangers Robbie and </w:t>
      </w:r>
      <w:proofErr w:type="spellStart"/>
      <w:r w:rsidRPr="000841B6">
        <w:rPr>
          <w:rFonts w:ascii="Lato" w:hAnsi="Lato" w:cs="Courier New"/>
          <w:sz w:val="22"/>
          <w:szCs w:val="22"/>
        </w:rPr>
        <w:t>Garig</w:t>
      </w:r>
      <w:proofErr w:type="spellEnd"/>
      <w:r w:rsidRPr="000841B6">
        <w:rPr>
          <w:rFonts w:ascii="Lato" w:hAnsi="Lato" w:cs="Courier New"/>
          <w:sz w:val="22"/>
          <w:szCs w:val="22"/>
        </w:rPr>
        <w:t xml:space="preserve"> looking out with binoculars]</w:t>
      </w:r>
    </w:p>
    <w:p w:rsidR="00001029" w:rsidRPr="000841B6" w:rsidRDefault="00001029" w:rsidP="00001029">
      <w:pPr>
        <w:pStyle w:val="PlainText"/>
        <w:rPr>
          <w:rFonts w:ascii="Lato" w:hAnsi="Lato" w:cs="Courier New"/>
          <w:b/>
          <w:sz w:val="22"/>
          <w:szCs w:val="22"/>
        </w:rPr>
      </w:pPr>
    </w:p>
    <w:p w:rsidR="00001029" w:rsidRPr="000841B6" w:rsidRDefault="00001029" w:rsidP="000841B6">
      <w:pPr>
        <w:pStyle w:val="PlainText"/>
        <w:spacing w:after="200"/>
        <w:rPr>
          <w:rFonts w:ascii="Lato" w:hAnsi="Lato" w:cs="Courier New"/>
          <w:sz w:val="22"/>
          <w:szCs w:val="22"/>
        </w:rPr>
      </w:pPr>
      <w:r w:rsidRPr="000841B6">
        <w:rPr>
          <w:rFonts w:ascii="Lato" w:hAnsi="Lato" w:cs="Courier New"/>
          <w:b/>
          <w:sz w:val="22"/>
          <w:szCs w:val="22"/>
        </w:rPr>
        <w:t>Ranger Robbie Risk:</w:t>
      </w:r>
      <w:r w:rsidRPr="000841B6">
        <w:rPr>
          <w:rFonts w:ascii="Lato" w:hAnsi="Lato" w:cs="Courier New"/>
          <w:sz w:val="22"/>
          <w:szCs w:val="22"/>
        </w:rPr>
        <w:t xml:space="preserve"> I reckon probably the best thing about working here is it's such a diverse role so I can do a lot of things you sort of you learn from other range</w:t>
      </w:r>
      <w:r w:rsidR="00591618">
        <w:rPr>
          <w:rFonts w:ascii="Lato" w:hAnsi="Lato" w:cs="Courier New"/>
          <w:sz w:val="22"/>
          <w:szCs w:val="22"/>
        </w:rPr>
        <w:t>r</w:t>
      </w:r>
      <w:r w:rsidRPr="000841B6">
        <w:rPr>
          <w:rFonts w:ascii="Lato" w:hAnsi="Lato" w:cs="Courier New"/>
          <w:sz w:val="22"/>
          <w:szCs w:val="22"/>
        </w:rPr>
        <w:t>s, you know basically on how to you know fix a lot of things, especially when you're in remote location you have to be quite savvy on that.</w:t>
      </w:r>
    </w:p>
    <w:p w:rsidR="000841B6" w:rsidRPr="000841B6" w:rsidRDefault="000841B6" w:rsidP="00591618">
      <w:pPr>
        <w:pStyle w:val="PlainText"/>
        <w:spacing w:after="200"/>
        <w:rPr>
          <w:rFonts w:ascii="Lato" w:hAnsi="Lato" w:cs="Courier New"/>
          <w:sz w:val="22"/>
          <w:szCs w:val="22"/>
        </w:rPr>
      </w:pPr>
      <w:r w:rsidRPr="000841B6">
        <w:rPr>
          <w:rFonts w:ascii="Lato" w:hAnsi="Lato" w:cs="Courier New"/>
          <w:b/>
          <w:sz w:val="22"/>
          <w:szCs w:val="22"/>
        </w:rPr>
        <w:t xml:space="preserve">Ranger </w:t>
      </w:r>
      <w:proofErr w:type="spellStart"/>
      <w:r w:rsidRPr="000841B6">
        <w:rPr>
          <w:rFonts w:ascii="Lato" w:hAnsi="Lato"/>
          <w:b/>
          <w:sz w:val="22"/>
          <w:szCs w:val="22"/>
          <w:lang w:eastAsia="en-AU"/>
        </w:rPr>
        <w:t>Garig</w:t>
      </w:r>
      <w:proofErr w:type="spellEnd"/>
      <w:r w:rsidRPr="000841B6">
        <w:rPr>
          <w:rFonts w:ascii="Lato" w:hAnsi="Lato"/>
          <w:b/>
          <w:sz w:val="22"/>
          <w:szCs w:val="22"/>
          <w:lang w:eastAsia="en-AU"/>
        </w:rPr>
        <w:t xml:space="preserve"> </w:t>
      </w:r>
      <w:proofErr w:type="spellStart"/>
      <w:r w:rsidRPr="000841B6">
        <w:rPr>
          <w:rFonts w:ascii="Lato" w:hAnsi="Lato"/>
          <w:b/>
          <w:sz w:val="22"/>
          <w:szCs w:val="22"/>
          <w:lang w:eastAsia="en-AU"/>
        </w:rPr>
        <w:t>Gunak</w:t>
      </w:r>
      <w:proofErr w:type="spellEnd"/>
      <w:r w:rsidRPr="000841B6">
        <w:rPr>
          <w:rFonts w:ascii="Lato" w:hAnsi="Lato"/>
          <w:b/>
          <w:sz w:val="22"/>
          <w:szCs w:val="22"/>
          <w:lang w:eastAsia="en-AU"/>
        </w:rPr>
        <w:t xml:space="preserve"> </w:t>
      </w:r>
      <w:proofErr w:type="spellStart"/>
      <w:r w:rsidRPr="000841B6">
        <w:rPr>
          <w:rFonts w:ascii="Lato" w:hAnsi="Lato"/>
          <w:b/>
          <w:sz w:val="22"/>
          <w:szCs w:val="22"/>
          <w:lang w:eastAsia="en-AU"/>
        </w:rPr>
        <w:t>Barlu</w:t>
      </w:r>
      <w:proofErr w:type="spellEnd"/>
      <w:r w:rsidRPr="000841B6">
        <w:rPr>
          <w:rFonts w:ascii="Lato" w:hAnsi="Lato" w:cs="Courier New"/>
          <w:b/>
          <w:sz w:val="22"/>
          <w:szCs w:val="22"/>
        </w:rPr>
        <w:t>:</w:t>
      </w:r>
      <w:r w:rsidRPr="000841B6">
        <w:rPr>
          <w:rFonts w:ascii="Lato" w:hAnsi="Lato" w:cs="Courier New"/>
          <w:sz w:val="22"/>
          <w:szCs w:val="22"/>
        </w:rPr>
        <w:t xml:space="preserve"> Also just yeah the forward planning is really the</w:t>
      </w:r>
      <w:r w:rsidR="00591618">
        <w:rPr>
          <w:rFonts w:ascii="Lato" w:hAnsi="Lato" w:cs="Courier New"/>
          <w:sz w:val="22"/>
          <w:szCs w:val="22"/>
        </w:rPr>
        <w:t xml:space="preserve"> </w:t>
      </w:r>
      <w:r w:rsidRPr="000841B6">
        <w:rPr>
          <w:rFonts w:ascii="Lato" w:hAnsi="Lato" w:cs="Courier New"/>
          <w:sz w:val="22"/>
          <w:szCs w:val="22"/>
        </w:rPr>
        <w:t>hard one because we're in a really isolated area during the wet season, you know because we have to do our bulk order for our fuel</w:t>
      </w:r>
      <w:r w:rsidR="00591618">
        <w:rPr>
          <w:rFonts w:ascii="Lato" w:hAnsi="Lato" w:cs="Courier New"/>
          <w:sz w:val="22"/>
          <w:szCs w:val="22"/>
        </w:rPr>
        <w:t>.</w:t>
      </w:r>
    </w:p>
    <w:p w:rsidR="000841B6" w:rsidRPr="000841B6" w:rsidRDefault="000841B6" w:rsidP="000841B6">
      <w:pPr>
        <w:pStyle w:val="PlainText"/>
        <w:spacing w:after="200"/>
        <w:rPr>
          <w:rFonts w:ascii="Lato" w:hAnsi="Lato" w:cs="Courier New"/>
          <w:sz w:val="22"/>
          <w:szCs w:val="22"/>
        </w:rPr>
      </w:pPr>
      <w:r w:rsidRPr="000841B6">
        <w:rPr>
          <w:rFonts w:ascii="Lato" w:hAnsi="Lato" w:cs="Courier New"/>
          <w:sz w:val="22"/>
          <w:szCs w:val="22"/>
        </w:rPr>
        <w:t>[Scenic shots of Cobourg Peninsula]</w:t>
      </w:r>
    </w:p>
    <w:p w:rsidR="000841B6" w:rsidRPr="000841B6" w:rsidRDefault="000841B6" w:rsidP="000841B6">
      <w:pPr>
        <w:pStyle w:val="PlainText"/>
        <w:spacing w:after="200"/>
        <w:rPr>
          <w:rFonts w:ascii="Lato" w:hAnsi="Lato" w:cs="Courier New"/>
          <w:sz w:val="22"/>
          <w:szCs w:val="22"/>
        </w:rPr>
      </w:pPr>
      <w:r w:rsidRPr="000841B6">
        <w:rPr>
          <w:rFonts w:ascii="Lato" w:hAnsi="Lato" w:cs="Courier New"/>
          <w:b/>
          <w:sz w:val="22"/>
          <w:szCs w:val="22"/>
        </w:rPr>
        <w:t>Ranger Robbie Risk:</w:t>
      </w:r>
      <w:r w:rsidRPr="000841B6">
        <w:rPr>
          <w:rFonts w:ascii="Lato" w:hAnsi="Lato" w:cs="Courier New"/>
          <w:sz w:val="22"/>
          <w:szCs w:val="22"/>
        </w:rPr>
        <w:t xml:space="preserve"> and you know we get our food by the mail plane every Friday. And you know it's a bit like Christmas too when it does come.</w:t>
      </w:r>
    </w:p>
    <w:p w:rsidR="000841B6" w:rsidRPr="000841B6" w:rsidRDefault="000841B6" w:rsidP="000841B6">
      <w:pPr>
        <w:pStyle w:val="PlainText"/>
        <w:spacing w:after="200"/>
        <w:rPr>
          <w:rFonts w:ascii="Lato" w:hAnsi="Lato" w:cs="Courier New"/>
          <w:sz w:val="22"/>
          <w:szCs w:val="22"/>
        </w:rPr>
      </w:pPr>
      <w:r w:rsidRPr="000841B6">
        <w:rPr>
          <w:rFonts w:ascii="Lato" w:hAnsi="Lato" w:cs="Courier New"/>
          <w:sz w:val="22"/>
          <w:szCs w:val="22"/>
        </w:rPr>
        <w:t xml:space="preserve">[Rangers Robbie and </w:t>
      </w:r>
      <w:proofErr w:type="spellStart"/>
      <w:r w:rsidRPr="000841B6">
        <w:rPr>
          <w:rFonts w:ascii="Lato" w:hAnsi="Lato" w:cs="Courier New"/>
          <w:sz w:val="22"/>
          <w:szCs w:val="22"/>
        </w:rPr>
        <w:t>Garig</w:t>
      </w:r>
      <w:proofErr w:type="spellEnd"/>
      <w:r w:rsidRPr="000841B6">
        <w:rPr>
          <w:rFonts w:ascii="Lato" w:hAnsi="Lato" w:cs="Courier New"/>
          <w:sz w:val="22"/>
          <w:szCs w:val="22"/>
        </w:rPr>
        <w:t xml:space="preserve"> walking in bush land] </w:t>
      </w:r>
    </w:p>
    <w:p w:rsidR="000841B6" w:rsidRPr="000841B6" w:rsidRDefault="000841B6" w:rsidP="000841B6">
      <w:pPr>
        <w:pStyle w:val="PlainText"/>
        <w:spacing w:after="200"/>
        <w:rPr>
          <w:rFonts w:ascii="Lato" w:hAnsi="Lato" w:cs="Courier New"/>
          <w:sz w:val="22"/>
          <w:szCs w:val="22"/>
        </w:rPr>
      </w:pPr>
      <w:r w:rsidRPr="000841B6">
        <w:rPr>
          <w:rFonts w:ascii="Lato" w:hAnsi="Lato" w:cs="Courier New"/>
          <w:b/>
          <w:sz w:val="22"/>
          <w:szCs w:val="22"/>
        </w:rPr>
        <w:t xml:space="preserve">Ranger </w:t>
      </w:r>
      <w:proofErr w:type="spellStart"/>
      <w:r w:rsidRPr="000841B6">
        <w:rPr>
          <w:rFonts w:ascii="Lato" w:hAnsi="Lato"/>
          <w:b/>
          <w:sz w:val="22"/>
          <w:szCs w:val="22"/>
          <w:lang w:eastAsia="en-AU"/>
        </w:rPr>
        <w:t>Garig</w:t>
      </w:r>
      <w:proofErr w:type="spellEnd"/>
      <w:r w:rsidRPr="000841B6">
        <w:rPr>
          <w:rFonts w:ascii="Lato" w:hAnsi="Lato"/>
          <w:b/>
          <w:sz w:val="22"/>
          <w:szCs w:val="22"/>
          <w:lang w:eastAsia="en-AU"/>
        </w:rPr>
        <w:t xml:space="preserve"> </w:t>
      </w:r>
      <w:proofErr w:type="spellStart"/>
      <w:r w:rsidRPr="000841B6">
        <w:rPr>
          <w:rFonts w:ascii="Lato" w:hAnsi="Lato"/>
          <w:b/>
          <w:sz w:val="22"/>
          <w:szCs w:val="22"/>
          <w:lang w:eastAsia="en-AU"/>
        </w:rPr>
        <w:t>Gunak</w:t>
      </w:r>
      <w:proofErr w:type="spellEnd"/>
      <w:r w:rsidRPr="000841B6">
        <w:rPr>
          <w:rFonts w:ascii="Lato" w:hAnsi="Lato"/>
          <w:b/>
          <w:sz w:val="22"/>
          <w:szCs w:val="22"/>
          <w:lang w:eastAsia="en-AU"/>
        </w:rPr>
        <w:t xml:space="preserve"> </w:t>
      </w:r>
      <w:proofErr w:type="spellStart"/>
      <w:r w:rsidRPr="000841B6">
        <w:rPr>
          <w:rFonts w:ascii="Lato" w:hAnsi="Lato"/>
          <w:b/>
          <w:sz w:val="22"/>
          <w:szCs w:val="22"/>
          <w:lang w:eastAsia="en-AU"/>
        </w:rPr>
        <w:t>Barlu</w:t>
      </w:r>
      <w:proofErr w:type="spellEnd"/>
      <w:r w:rsidRPr="000841B6">
        <w:rPr>
          <w:rFonts w:ascii="Lato" w:hAnsi="Lato" w:cs="Courier New"/>
          <w:b/>
          <w:sz w:val="22"/>
          <w:szCs w:val="22"/>
        </w:rPr>
        <w:t>:</w:t>
      </w:r>
      <w:r w:rsidRPr="000841B6">
        <w:rPr>
          <w:rFonts w:ascii="Lato" w:hAnsi="Lato" w:cs="Courier New"/>
          <w:sz w:val="22"/>
          <w:szCs w:val="22"/>
        </w:rPr>
        <w:t xml:space="preserve"> </w:t>
      </w:r>
      <w:proofErr w:type="gramStart"/>
      <w:r w:rsidRPr="000841B6">
        <w:rPr>
          <w:rFonts w:ascii="Lato" w:hAnsi="Lato" w:cs="Courier New"/>
          <w:sz w:val="22"/>
          <w:szCs w:val="22"/>
        </w:rPr>
        <w:t>No</w:t>
      </w:r>
      <w:proofErr w:type="gramEnd"/>
      <w:r w:rsidRPr="000841B6">
        <w:rPr>
          <w:rFonts w:ascii="Lato" w:hAnsi="Lato" w:cs="Courier New"/>
          <w:sz w:val="22"/>
          <w:szCs w:val="22"/>
        </w:rPr>
        <w:t xml:space="preserve"> I was living out here back on country, you know one of the best places in the world I reckon. </w:t>
      </w:r>
    </w:p>
    <w:p w:rsidR="006433DD" w:rsidRDefault="000841B6" w:rsidP="00F725C8">
      <w:pPr>
        <w:pStyle w:val="PlainText"/>
        <w:spacing w:after="200"/>
        <w:rPr>
          <w:rFonts w:ascii="Lato" w:hAnsi="Lato" w:cs="Courier New"/>
          <w:sz w:val="22"/>
          <w:szCs w:val="22"/>
        </w:rPr>
      </w:pPr>
      <w:r w:rsidRPr="000841B6">
        <w:rPr>
          <w:rFonts w:ascii="Lato" w:hAnsi="Lato" w:cs="Courier New"/>
          <w:b/>
          <w:sz w:val="22"/>
          <w:szCs w:val="22"/>
        </w:rPr>
        <w:lastRenderedPageBreak/>
        <w:t>Ranger Robbie Risk:</w:t>
      </w:r>
      <w:r w:rsidRPr="000841B6">
        <w:rPr>
          <w:rFonts w:ascii="Lato" w:hAnsi="Lato" w:cs="Courier New"/>
          <w:sz w:val="22"/>
          <w:szCs w:val="22"/>
        </w:rPr>
        <w:t xml:space="preserve"> My advice is to be well prepared, this is a long journey</w:t>
      </w:r>
      <w:r w:rsidR="00591618">
        <w:rPr>
          <w:rFonts w:ascii="Lato" w:hAnsi="Lato" w:cs="Courier New"/>
          <w:sz w:val="22"/>
          <w:szCs w:val="22"/>
        </w:rPr>
        <w:t xml:space="preserve"> </w:t>
      </w:r>
      <w:r w:rsidRPr="000841B6">
        <w:rPr>
          <w:rFonts w:ascii="Lato" w:hAnsi="Lato" w:cs="Courier New"/>
          <w:sz w:val="22"/>
          <w:szCs w:val="22"/>
        </w:rPr>
        <w:t>to come up here and</w:t>
      </w:r>
      <w:r w:rsidR="006D01D3">
        <w:rPr>
          <w:rFonts w:ascii="Lato" w:hAnsi="Lato" w:cs="Courier New"/>
          <w:sz w:val="22"/>
          <w:szCs w:val="22"/>
        </w:rPr>
        <w:t xml:space="preserve"> get in seeking local knowledge.</w:t>
      </w:r>
    </w:p>
    <w:p w:rsidR="001364CF" w:rsidRDefault="001364CF" w:rsidP="00F725C8">
      <w:pPr>
        <w:pStyle w:val="PlainText"/>
        <w:spacing w:after="200"/>
        <w:rPr>
          <w:rFonts w:ascii="Lato" w:hAnsi="Lato" w:cs="Courier New"/>
          <w:sz w:val="22"/>
          <w:szCs w:val="22"/>
        </w:rPr>
      </w:pPr>
      <w:r>
        <w:rPr>
          <w:rFonts w:ascii="Lato" w:hAnsi="Lato" w:cs="Courier New"/>
          <w:sz w:val="22"/>
          <w:szCs w:val="22"/>
        </w:rPr>
        <w:t>[Outro music]</w:t>
      </w:r>
    </w:p>
    <w:p w:rsidR="007049C4" w:rsidRDefault="00F725C8" w:rsidP="00F725C8">
      <w:pPr>
        <w:pStyle w:val="PlainText"/>
        <w:spacing w:after="200"/>
        <w:rPr>
          <w:rFonts w:ascii="Lato" w:hAnsi="Lato" w:cs="Courier New"/>
          <w:sz w:val="22"/>
          <w:szCs w:val="22"/>
        </w:rPr>
      </w:pPr>
      <w:r>
        <w:rPr>
          <w:rFonts w:ascii="Lato" w:hAnsi="Lato" w:cs="Courier New"/>
          <w:sz w:val="22"/>
          <w:szCs w:val="22"/>
        </w:rPr>
        <w:t xml:space="preserve">[Text on-screen, bottom middle: </w:t>
      </w:r>
      <w:proofErr w:type="spellStart"/>
      <w:r>
        <w:rPr>
          <w:rFonts w:ascii="Lato" w:hAnsi="Lato" w:cs="Courier New"/>
          <w:sz w:val="22"/>
          <w:szCs w:val="22"/>
        </w:rPr>
        <w:t>Rangering</w:t>
      </w:r>
      <w:proofErr w:type="spellEnd"/>
      <w:r>
        <w:rPr>
          <w:rFonts w:ascii="Lato" w:hAnsi="Lato" w:cs="Courier New"/>
          <w:sz w:val="22"/>
          <w:szCs w:val="22"/>
        </w:rPr>
        <w:t xml:space="preserve"> in the Territory. It’s not just a job, it’s a lifestyle</w:t>
      </w:r>
      <w:r w:rsidR="00AE6D1B">
        <w:rPr>
          <w:rFonts w:ascii="Lato" w:hAnsi="Lato" w:cs="Courier New"/>
          <w:sz w:val="22"/>
          <w:szCs w:val="22"/>
        </w:rPr>
        <w:t>]</w:t>
      </w:r>
    </w:p>
    <w:p w:rsidR="00AE6D1B" w:rsidRDefault="00AE6D1B" w:rsidP="00F725C8">
      <w:pPr>
        <w:pStyle w:val="PlainText"/>
        <w:spacing w:after="200"/>
        <w:rPr>
          <w:rFonts w:ascii="Lato" w:hAnsi="Lato" w:cs="Courier New"/>
          <w:sz w:val="22"/>
          <w:szCs w:val="22"/>
        </w:rPr>
      </w:pPr>
      <w:r>
        <w:rPr>
          <w:rFonts w:ascii="Lato" w:hAnsi="Lato" w:cs="Courier New"/>
          <w:sz w:val="22"/>
          <w:szCs w:val="22"/>
        </w:rPr>
        <w:t>[</w:t>
      </w:r>
      <w:r w:rsidR="007049C4">
        <w:rPr>
          <w:rFonts w:ascii="Lato" w:hAnsi="Lato" w:cs="Courier New"/>
          <w:sz w:val="22"/>
          <w:szCs w:val="22"/>
        </w:rPr>
        <w:t xml:space="preserve">Middle right: </w:t>
      </w:r>
      <w:r w:rsidR="00F725C8">
        <w:rPr>
          <w:rFonts w:ascii="Lato" w:hAnsi="Lato" w:cs="Courier New"/>
          <w:sz w:val="22"/>
          <w:szCs w:val="22"/>
        </w:rPr>
        <w:t>Northern Territory Government logo</w:t>
      </w:r>
      <w:r>
        <w:rPr>
          <w:rFonts w:ascii="Lato" w:hAnsi="Lato" w:cs="Courier New"/>
          <w:sz w:val="22"/>
          <w:szCs w:val="22"/>
        </w:rPr>
        <w:t>]</w:t>
      </w:r>
    </w:p>
    <w:p w:rsidR="00F725C8" w:rsidRDefault="00AE6D1B" w:rsidP="00F725C8">
      <w:pPr>
        <w:pStyle w:val="PlainText"/>
        <w:spacing w:after="200"/>
        <w:rPr>
          <w:rFonts w:ascii="Lato" w:hAnsi="Lato" w:cs="Courier New"/>
          <w:sz w:val="22"/>
          <w:szCs w:val="22"/>
        </w:rPr>
      </w:pPr>
      <w:r>
        <w:rPr>
          <w:rFonts w:ascii="Lato" w:hAnsi="Lato" w:cs="Courier New"/>
          <w:sz w:val="22"/>
          <w:szCs w:val="22"/>
        </w:rPr>
        <w:t>[</w:t>
      </w:r>
      <w:r w:rsidR="007049C4">
        <w:rPr>
          <w:rFonts w:ascii="Lato" w:hAnsi="Lato" w:cs="Courier New"/>
          <w:sz w:val="22"/>
          <w:szCs w:val="22"/>
        </w:rPr>
        <w:t>Middle left: Northern Territory Parks and Wildlife Commission logo]</w:t>
      </w:r>
    </w:p>
    <w:p w:rsidR="006433DD" w:rsidRPr="00D41296" w:rsidRDefault="006433DD" w:rsidP="006433DD">
      <w:pPr>
        <w:pStyle w:val="PlainText"/>
        <w:rPr>
          <w:rFonts w:ascii="Courier New" w:hAnsi="Courier New" w:cs="Courier New"/>
        </w:rPr>
      </w:pPr>
    </w:p>
    <w:p w:rsidR="006433DD" w:rsidRPr="006433DD" w:rsidRDefault="006433DD" w:rsidP="00BC3403">
      <w:pPr>
        <w:rPr>
          <w:lang w:eastAsia="en-AU"/>
        </w:rPr>
      </w:pPr>
    </w:p>
    <w:p w:rsidR="00BC3403" w:rsidRDefault="00BC3403" w:rsidP="00FB7E99">
      <w:pPr>
        <w:rPr>
          <w:lang w:eastAsia="en-AU"/>
        </w:rPr>
      </w:pPr>
    </w:p>
    <w:p w:rsidR="00BC3403" w:rsidRPr="00BC3403" w:rsidRDefault="00BC3403" w:rsidP="00FB7E99">
      <w:pPr>
        <w:rPr>
          <w:b/>
          <w:lang w:eastAsia="en-AU"/>
        </w:rPr>
      </w:pPr>
    </w:p>
    <w:p w:rsidR="00131532" w:rsidRDefault="00131532" w:rsidP="00FB7E99">
      <w:pPr>
        <w:rPr>
          <w:lang w:eastAsia="en-AU"/>
        </w:rPr>
      </w:pPr>
    </w:p>
    <w:sectPr w:rsidR="00131532"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4CA" w:rsidRDefault="004904CA" w:rsidP="007332FF">
      <w:r>
        <w:separator/>
      </w:r>
    </w:p>
  </w:endnote>
  <w:endnote w:type="continuationSeparator" w:id="0">
    <w:p w:rsidR="004904CA" w:rsidRDefault="004904C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443FA">
                <w:rPr>
                  <w:rStyle w:val="PageNumber"/>
                  <w:b/>
                </w:rPr>
                <w:t>ENVIRONMENT, PARKS AND WATER SECURITY</w:t>
              </w:r>
            </w:sdtContent>
          </w:sdt>
        </w:p>
        <w:p w:rsidR="00CA36A0" w:rsidRPr="00AC4488" w:rsidRDefault="004904CA" w:rsidP="00F465CF">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4-07T00:00:00Z">
                <w:dateFormat w:val="d MMMM yyyy"/>
                <w:lid w:val="en-AU"/>
                <w:storeMappedDataAs w:val="dateTime"/>
                <w:calendar w:val="gregorian"/>
              </w:date>
            </w:sdtPr>
            <w:sdtEndPr>
              <w:rPr>
                <w:rStyle w:val="PageNumber"/>
              </w:rPr>
            </w:sdtEndPr>
            <w:sdtContent>
              <w:r w:rsidR="00F465CF">
                <w:rPr>
                  <w:rStyle w:val="PageNumber"/>
                </w:rPr>
                <w:t>7 April 2022</w:t>
              </w:r>
            </w:sdtContent>
          </w:sdt>
          <w:r w:rsidR="00D47DC7" w:rsidRPr="00CE6614">
            <w:rPr>
              <w:rStyle w:val="PageNumber"/>
            </w:rPr>
            <w:t xml:space="preserve"> |</w:t>
          </w:r>
          <w:r w:rsidR="00F465CF">
            <w:rPr>
              <w:rStyle w:val="PageNumber"/>
            </w:rPr>
            <w:t xml:space="preserve">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F465CF">
            <w:rPr>
              <w:rStyle w:val="PageNumber"/>
              <w:noProof/>
            </w:rPr>
            <w:t>3</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F465CF">
            <w:rPr>
              <w:rStyle w:val="PageNumber"/>
              <w:noProof/>
            </w:rPr>
            <w:t>3</w:t>
          </w:r>
          <w:r w:rsidR="00D47DC7"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443FA">
                <w:rPr>
                  <w:rStyle w:val="PageNumber"/>
                  <w:b/>
                </w:rPr>
                <w:t>ENVIRONMENT, PARKS AND WATER SECURITY</w:t>
              </w:r>
            </w:sdtContent>
          </w:sdt>
          <w:r w:rsidRPr="00CE6614">
            <w:rPr>
              <w:rStyle w:val="PageNumber"/>
            </w:rPr>
            <w:t xml:space="preserve"> </w:t>
          </w:r>
          <w:r w:rsidR="005443FA">
            <w:rPr>
              <w:rStyle w:val="PageNumber"/>
            </w:rPr>
            <w:t>–</w:t>
          </w:r>
          <w:r w:rsidRPr="00CE6614">
            <w:rPr>
              <w:rStyle w:val="PageNumber"/>
            </w:rPr>
            <w:t xml:space="preserve"> </w:t>
          </w:r>
          <w:r w:rsidR="005443FA">
            <w:rPr>
              <w:rStyle w:val="PageNumber"/>
            </w:rPr>
            <w:t>Parks and Wildlife</w:t>
          </w:r>
        </w:p>
        <w:p w:rsidR="0071700C" w:rsidRPr="00CE30CF" w:rsidRDefault="004904CA" w:rsidP="00F465CF">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4-07T00:00:00Z">
                <w:dateFormat w:val="d MMMM yyyy"/>
                <w:lid w:val="en-AU"/>
                <w:storeMappedDataAs w:val="dateTime"/>
                <w:calendar w:val="gregorian"/>
              </w:date>
            </w:sdtPr>
            <w:sdtEndPr>
              <w:rPr>
                <w:rStyle w:val="PageNumber"/>
              </w:rPr>
            </w:sdtEndPr>
            <w:sdtContent>
              <w:r w:rsidR="00F465CF">
                <w:rPr>
                  <w:rStyle w:val="PageNumber"/>
                </w:rPr>
                <w:t>7 April 2022</w:t>
              </w:r>
            </w:sdtContent>
          </w:sdt>
          <w:r w:rsidR="00D47DC7" w:rsidRPr="00CE6614">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F465CF">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F465CF">
            <w:rPr>
              <w:rStyle w:val="PageNumber"/>
              <w:noProof/>
            </w:rPr>
            <w:t>3</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4CA" w:rsidRDefault="004904CA" w:rsidP="007332FF">
      <w:r>
        <w:separator/>
      </w:r>
    </w:p>
  </w:footnote>
  <w:footnote w:type="continuationSeparator" w:id="0">
    <w:p w:rsidR="004904CA" w:rsidRDefault="004904C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4904CA"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F465CF">
          <w:t>A day in the life of a park ranger– Cobourg Peninsula National Park</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C918B2" w:rsidP="00435082">
        <w:pPr>
          <w:pStyle w:val="Title"/>
        </w:pPr>
        <w:r>
          <w:rPr>
            <w:rStyle w:val="TitleChar"/>
          </w:rPr>
          <w:t xml:space="preserve">A </w:t>
        </w:r>
        <w:r w:rsidR="00F465CF">
          <w:rPr>
            <w:rStyle w:val="TitleChar"/>
          </w:rPr>
          <w:t>d</w:t>
        </w:r>
        <w:r>
          <w:rPr>
            <w:rStyle w:val="TitleChar"/>
          </w:rPr>
          <w:t xml:space="preserve">ay in the </w:t>
        </w:r>
        <w:r w:rsidR="00F465CF">
          <w:rPr>
            <w:rStyle w:val="TitleChar"/>
          </w:rPr>
          <w:t>l</w:t>
        </w:r>
        <w:r>
          <w:rPr>
            <w:rStyle w:val="TitleChar"/>
          </w:rPr>
          <w:t xml:space="preserve">ife </w:t>
        </w:r>
        <w:r w:rsidR="00F465CF">
          <w:rPr>
            <w:rStyle w:val="TitleChar"/>
          </w:rPr>
          <w:t>of a park ranger</w:t>
        </w:r>
        <w:r>
          <w:rPr>
            <w:rStyle w:val="TitleChar"/>
          </w:rPr>
          <w:t>– Cobourg Peninsula National Park</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176"/>
    <w:multiLevelType w:val="hybridMultilevel"/>
    <w:tmpl w:val="2E944014"/>
    <w:lvl w:ilvl="0" w:tplc="DC2862C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5582B07"/>
    <w:multiLevelType w:val="hybridMultilevel"/>
    <w:tmpl w:val="C778E7FA"/>
    <w:lvl w:ilvl="0" w:tplc="DC2862C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5"/>
  </w:num>
  <w:num w:numId="4">
    <w:abstractNumId w:val="24"/>
  </w:num>
  <w:num w:numId="5">
    <w:abstractNumId w:val="16"/>
  </w:num>
  <w:num w:numId="6">
    <w:abstractNumId w:val="8"/>
  </w:num>
  <w:num w:numId="7">
    <w:abstractNumId w:val="26"/>
  </w:num>
  <w:num w:numId="8">
    <w:abstractNumId w:val="15"/>
  </w:num>
  <w:num w:numId="9">
    <w:abstractNumId w:val="20"/>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FA"/>
    <w:rsid w:val="00001029"/>
    <w:rsid w:val="00001DDF"/>
    <w:rsid w:val="0000322D"/>
    <w:rsid w:val="00007670"/>
    <w:rsid w:val="00010665"/>
    <w:rsid w:val="00022B2B"/>
    <w:rsid w:val="0002393A"/>
    <w:rsid w:val="00027DB8"/>
    <w:rsid w:val="00031A96"/>
    <w:rsid w:val="000365B4"/>
    <w:rsid w:val="00040BF3"/>
    <w:rsid w:val="0004211C"/>
    <w:rsid w:val="00046C59"/>
    <w:rsid w:val="00051362"/>
    <w:rsid w:val="00051F45"/>
    <w:rsid w:val="00052953"/>
    <w:rsid w:val="0005341A"/>
    <w:rsid w:val="00056DEF"/>
    <w:rsid w:val="00056EDC"/>
    <w:rsid w:val="0006635A"/>
    <w:rsid w:val="00066E2E"/>
    <w:rsid w:val="000720BE"/>
    <w:rsid w:val="0007259C"/>
    <w:rsid w:val="000801B3"/>
    <w:rsid w:val="00080202"/>
    <w:rsid w:val="00080DCD"/>
    <w:rsid w:val="00080E22"/>
    <w:rsid w:val="00082573"/>
    <w:rsid w:val="000840A3"/>
    <w:rsid w:val="000841B6"/>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1532"/>
    <w:rsid w:val="00132658"/>
    <w:rsid w:val="001364CF"/>
    <w:rsid w:val="00150DC0"/>
    <w:rsid w:val="0015394D"/>
    <w:rsid w:val="00156CD4"/>
    <w:rsid w:val="0016153B"/>
    <w:rsid w:val="00162207"/>
    <w:rsid w:val="00164A3E"/>
    <w:rsid w:val="00166FF6"/>
    <w:rsid w:val="00170DC2"/>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66B3A"/>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1083"/>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37B77"/>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04CA"/>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43"/>
    <w:rsid w:val="00505DEA"/>
    <w:rsid w:val="00507782"/>
    <w:rsid w:val="00512A04"/>
    <w:rsid w:val="00520499"/>
    <w:rsid w:val="005249F5"/>
    <w:rsid w:val="005260F7"/>
    <w:rsid w:val="00543BD1"/>
    <w:rsid w:val="005443FA"/>
    <w:rsid w:val="00556113"/>
    <w:rsid w:val="00564C12"/>
    <w:rsid w:val="005654B8"/>
    <w:rsid w:val="00570D94"/>
    <w:rsid w:val="005762CC"/>
    <w:rsid w:val="00582D3D"/>
    <w:rsid w:val="00590040"/>
    <w:rsid w:val="00591618"/>
    <w:rsid w:val="00595386"/>
    <w:rsid w:val="00597234"/>
    <w:rsid w:val="005A4AC0"/>
    <w:rsid w:val="005A539B"/>
    <w:rsid w:val="005A54A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433DD"/>
    <w:rsid w:val="00650F5B"/>
    <w:rsid w:val="006670D7"/>
    <w:rsid w:val="006719EA"/>
    <w:rsid w:val="00671F13"/>
    <w:rsid w:val="0067400A"/>
    <w:rsid w:val="006847AD"/>
    <w:rsid w:val="0069114B"/>
    <w:rsid w:val="006944C1"/>
    <w:rsid w:val="006A756A"/>
    <w:rsid w:val="006C0EC2"/>
    <w:rsid w:val="006D01D3"/>
    <w:rsid w:val="006D66F7"/>
    <w:rsid w:val="006F33F1"/>
    <w:rsid w:val="007049C4"/>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56407"/>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B5DE3"/>
    <w:rsid w:val="007C0966"/>
    <w:rsid w:val="007C19E7"/>
    <w:rsid w:val="007C5CFD"/>
    <w:rsid w:val="007C6D9F"/>
    <w:rsid w:val="007D4893"/>
    <w:rsid w:val="007E3E31"/>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020E"/>
    <w:rsid w:val="00881C48"/>
    <w:rsid w:val="00885B80"/>
    <w:rsid w:val="00885C30"/>
    <w:rsid w:val="00885E9B"/>
    <w:rsid w:val="0089368E"/>
    <w:rsid w:val="00893C96"/>
    <w:rsid w:val="0089500A"/>
    <w:rsid w:val="00897C94"/>
    <w:rsid w:val="008A1EA3"/>
    <w:rsid w:val="008A4B30"/>
    <w:rsid w:val="008A7C12"/>
    <w:rsid w:val="008B03CE"/>
    <w:rsid w:val="008B529E"/>
    <w:rsid w:val="008C17FB"/>
    <w:rsid w:val="008C3E19"/>
    <w:rsid w:val="008C70BB"/>
    <w:rsid w:val="008D1B00"/>
    <w:rsid w:val="008D4D21"/>
    <w:rsid w:val="008D57B8"/>
    <w:rsid w:val="008E03FC"/>
    <w:rsid w:val="008E510B"/>
    <w:rsid w:val="00902B13"/>
    <w:rsid w:val="00911941"/>
    <w:rsid w:val="0092024D"/>
    <w:rsid w:val="00925146"/>
    <w:rsid w:val="00925F0F"/>
    <w:rsid w:val="00932F6B"/>
    <w:rsid w:val="009444F0"/>
    <w:rsid w:val="009468BC"/>
    <w:rsid w:val="00947FAE"/>
    <w:rsid w:val="00961691"/>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D6F9E"/>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A6D83"/>
    <w:rsid w:val="00AD0DA4"/>
    <w:rsid w:val="00AD4169"/>
    <w:rsid w:val="00AE25C6"/>
    <w:rsid w:val="00AE306C"/>
    <w:rsid w:val="00AE6D1B"/>
    <w:rsid w:val="00AF28C1"/>
    <w:rsid w:val="00AF7604"/>
    <w:rsid w:val="00B02EF1"/>
    <w:rsid w:val="00B07C97"/>
    <w:rsid w:val="00B11C67"/>
    <w:rsid w:val="00B14257"/>
    <w:rsid w:val="00B15754"/>
    <w:rsid w:val="00B16002"/>
    <w:rsid w:val="00B2046E"/>
    <w:rsid w:val="00B20E8B"/>
    <w:rsid w:val="00B257E1"/>
    <w:rsid w:val="00B2599A"/>
    <w:rsid w:val="00B27AC4"/>
    <w:rsid w:val="00B340EB"/>
    <w:rsid w:val="00B343CC"/>
    <w:rsid w:val="00B5084A"/>
    <w:rsid w:val="00B54719"/>
    <w:rsid w:val="00B606A1"/>
    <w:rsid w:val="00B614F7"/>
    <w:rsid w:val="00B6168E"/>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C3403"/>
    <w:rsid w:val="00BD7FE1"/>
    <w:rsid w:val="00BE37CA"/>
    <w:rsid w:val="00BE6144"/>
    <w:rsid w:val="00BE635A"/>
    <w:rsid w:val="00BF17E9"/>
    <w:rsid w:val="00BF2ABB"/>
    <w:rsid w:val="00BF5099"/>
    <w:rsid w:val="00C00FEE"/>
    <w:rsid w:val="00C10B5E"/>
    <w:rsid w:val="00C10F10"/>
    <w:rsid w:val="00C15D4D"/>
    <w:rsid w:val="00C175DC"/>
    <w:rsid w:val="00C30171"/>
    <w:rsid w:val="00C309D8"/>
    <w:rsid w:val="00C373C9"/>
    <w:rsid w:val="00C43519"/>
    <w:rsid w:val="00C45263"/>
    <w:rsid w:val="00C51537"/>
    <w:rsid w:val="00C52BC3"/>
    <w:rsid w:val="00C61AFA"/>
    <w:rsid w:val="00C61D64"/>
    <w:rsid w:val="00C62099"/>
    <w:rsid w:val="00C62A34"/>
    <w:rsid w:val="00C64EA3"/>
    <w:rsid w:val="00C72867"/>
    <w:rsid w:val="00C75E81"/>
    <w:rsid w:val="00C83BB6"/>
    <w:rsid w:val="00C86609"/>
    <w:rsid w:val="00C918B2"/>
    <w:rsid w:val="00C92B4C"/>
    <w:rsid w:val="00C954F6"/>
    <w:rsid w:val="00CA36A0"/>
    <w:rsid w:val="00CA6BC5"/>
    <w:rsid w:val="00CC571B"/>
    <w:rsid w:val="00CC61CD"/>
    <w:rsid w:val="00CC6C02"/>
    <w:rsid w:val="00CC737B"/>
    <w:rsid w:val="00CD5011"/>
    <w:rsid w:val="00CE640F"/>
    <w:rsid w:val="00CE76BC"/>
    <w:rsid w:val="00CF540E"/>
    <w:rsid w:val="00CF76AA"/>
    <w:rsid w:val="00D02F07"/>
    <w:rsid w:val="00D15D88"/>
    <w:rsid w:val="00D234E5"/>
    <w:rsid w:val="00D27D49"/>
    <w:rsid w:val="00D27EBE"/>
    <w:rsid w:val="00D36A49"/>
    <w:rsid w:val="00D47DC7"/>
    <w:rsid w:val="00D517C6"/>
    <w:rsid w:val="00D71D84"/>
    <w:rsid w:val="00D72464"/>
    <w:rsid w:val="00D72A57"/>
    <w:rsid w:val="00D768EB"/>
    <w:rsid w:val="00D77681"/>
    <w:rsid w:val="00D81E17"/>
    <w:rsid w:val="00D82D1E"/>
    <w:rsid w:val="00D832D9"/>
    <w:rsid w:val="00D85481"/>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4E93"/>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465CF"/>
    <w:rsid w:val="00F507F0"/>
    <w:rsid w:val="00F5318E"/>
    <w:rsid w:val="00F5696E"/>
    <w:rsid w:val="00F60EFF"/>
    <w:rsid w:val="00F67D2D"/>
    <w:rsid w:val="00F725C8"/>
    <w:rsid w:val="00F858F2"/>
    <w:rsid w:val="00F860CC"/>
    <w:rsid w:val="00F94398"/>
    <w:rsid w:val="00FB2B56"/>
    <w:rsid w:val="00FB55D5"/>
    <w:rsid w:val="00FB7E99"/>
    <w:rsid w:val="00FC12BF"/>
    <w:rsid w:val="00FC2C60"/>
    <w:rsid w:val="00FD0278"/>
    <w:rsid w:val="00FD2F26"/>
    <w:rsid w:val="00FD3E6F"/>
    <w:rsid w:val="00FD51B9"/>
    <w:rsid w:val="00FD5849"/>
    <w:rsid w:val="00FE03E4"/>
    <w:rsid w:val="00FE2A39"/>
    <w:rsid w:val="00FF39CF"/>
    <w:rsid w:val="00FF5D22"/>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DA000"/>
  <w15:docId w15:val="{9E9B3E54-07F0-4FF4-B8E4-179FB51C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PlainText">
    <w:name w:val="Plain Text"/>
    <w:basedOn w:val="Normal"/>
    <w:link w:val="PlainTextChar"/>
    <w:uiPriority w:val="99"/>
    <w:unhideWhenUsed/>
    <w:rsid w:val="00131532"/>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3153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2\Desktop\ntg-short-portrait-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C8FF2A-2C7F-4F02-A193-EB046141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3289</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 Day in the Life – Cobourg Peninsula National Park</vt:lpstr>
    </vt:vector>
  </TitlesOfParts>
  <Company>ENVIRONMENT, PARKS AND WATER SECURITY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 park ranger– Cobourg Peninsula National Park</dc:title>
  <dc:creator>Department of Environment Parks and Water Security</dc:creator>
  <cp:lastModifiedBy>Victoria Edmonds</cp:lastModifiedBy>
  <cp:revision>25</cp:revision>
  <cp:lastPrinted>2019-07-29T01:45:00Z</cp:lastPrinted>
  <dcterms:created xsi:type="dcterms:W3CDTF">2022-03-21T05:10:00Z</dcterms:created>
  <dcterms:modified xsi:type="dcterms:W3CDTF">2022-04-07T04:16:00Z</dcterms:modified>
</cp:coreProperties>
</file>